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3F" w:rsidRPr="00CE2ECC" w:rsidRDefault="004A463F" w:rsidP="00B0344F">
      <w:pPr>
        <w:spacing w:after="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ECC">
        <w:rPr>
          <w:rFonts w:ascii="Times New Roman" w:hAnsi="Times New Roman" w:cs="Times New Roman"/>
          <w:b/>
          <w:sz w:val="24"/>
          <w:szCs w:val="24"/>
        </w:rPr>
        <w:t>Załącznik nr 1 do SWKO</w:t>
      </w:r>
    </w:p>
    <w:p w:rsidR="004A463F" w:rsidRPr="00CE2ECC" w:rsidRDefault="004A463F" w:rsidP="004A463F">
      <w:pPr>
        <w:rPr>
          <w:rFonts w:ascii="Times New Roman" w:hAnsi="Times New Roman" w:cs="Times New Roman"/>
          <w:sz w:val="24"/>
          <w:szCs w:val="24"/>
        </w:rPr>
      </w:pPr>
    </w:p>
    <w:p w:rsidR="004A463F" w:rsidRPr="00CE2ECC" w:rsidRDefault="004A463F" w:rsidP="004A463F">
      <w:pPr>
        <w:rPr>
          <w:rFonts w:ascii="Times New Roman" w:hAnsi="Times New Roman" w:cs="Times New Roman"/>
          <w:sz w:val="24"/>
          <w:szCs w:val="24"/>
        </w:rPr>
      </w:pPr>
    </w:p>
    <w:p w:rsidR="004A463F" w:rsidRPr="00CE2ECC" w:rsidRDefault="004A463F" w:rsidP="00FF7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2ECC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  <w:t>.........................., dnia ..................</w:t>
      </w:r>
    </w:p>
    <w:p w:rsidR="004A463F" w:rsidRPr="00CE2ECC" w:rsidRDefault="004A463F" w:rsidP="004A463F">
      <w:pPr>
        <w:rPr>
          <w:rFonts w:ascii="Times New Roman" w:hAnsi="Times New Roman" w:cs="Times New Roman"/>
          <w:i/>
          <w:sz w:val="24"/>
          <w:szCs w:val="24"/>
        </w:rPr>
      </w:pPr>
      <w:r w:rsidRPr="00CE2ECC">
        <w:rPr>
          <w:rFonts w:ascii="Times New Roman" w:hAnsi="Times New Roman" w:cs="Times New Roman"/>
          <w:i/>
          <w:sz w:val="24"/>
          <w:szCs w:val="24"/>
        </w:rPr>
        <w:t>/pieczęć adresowa Oferenta/</w:t>
      </w:r>
      <w:r w:rsidRPr="00CE2ECC">
        <w:rPr>
          <w:rFonts w:ascii="Times New Roman" w:hAnsi="Times New Roman" w:cs="Times New Roman"/>
          <w:i/>
          <w:sz w:val="24"/>
          <w:szCs w:val="24"/>
        </w:rPr>
        <w:tab/>
      </w:r>
      <w:r w:rsidRPr="00CE2ECC">
        <w:rPr>
          <w:rFonts w:ascii="Times New Roman" w:hAnsi="Times New Roman" w:cs="Times New Roman"/>
          <w:i/>
          <w:sz w:val="24"/>
          <w:szCs w:val="24"/>
        </w:rPr>
        <w:tab/>
      </w:r>
      <w:r w:rsidRPr="00CE2ECC">
        <w:rPr>
          <w:rFonts w:ascii="Times New Roman" w:hAnsi="Times New Roman" w:cs="Times New Roman"/>
          <w:i/>
          <w:sz w:val="24"/>
          <w:szCs w:val="24"/>
        </w:rPr>
        <w:tab/>
      </w:r>
      <w:r w:rsidRPr="00CE2ECC">
        <w:rPr>
          <w:rFonts w:ascii="Times New Roman" w:hAnsi="Times New Roman" w:cs="Times New Roman"/>
          <w:i/>
          <w:sz w:val="24"/>
          <w:szCs w:val="24"/>
        </w:rPr>
        <w:tab/>
      </w:r>
      <w:r w:rsidRPr="00CE2ECC">
        <w:rPr>
          <w:rFonts w:ascii="Times New Roman" w:hAnsi="Times New Roman" w:cs="Times New Roman"/>
          <w:i/>
          <w:sz w:val="24"/>
          <w:szCs w:val="24"/>
        </w:rPr>
        <w:tab/>
        <w:t xml:space="preserve">                /Miejscowość/</w:t>
      </w:r>
    </w:p>
    <w:p w:rsidR="004A463F" w:rsidRPr="00CE2ECC" w:rsidRDefault="004A463F" w:rsidP="004A463F">
      <w:pPr>
        <w:rPr>
          <w:rFonts w:ascii="Times New Roman" w:hAnsi="Times New Roman" w:cs="Times New Roman"/>
          <w:sz w:val="24"/>
          <w:szCs w:val="24"/>
        </w:rPr>
      </w:pPr>
    </w:p>
    <w:p w:rsidR="004A463F" w:rsidRPr="00CE2ECC" w:rsidRDefault="004A463F" w:rsidP="004A463F">
      <w:pPr>
        <w:rPr>
          <w:rFonts w:ascii="Times New Roman" w:hAnsi="Times New Roman" w:cs="Times New Roman"/>
          <w:sz w:val="24"/>
          <w:szCs w:val="24"/>
        </w:rPr>
      </w:pPr>
    </w:p>
    <w:p w:rsidR="004A463F" w:rsidRPr="00CE2ECC" w:rsidRDefault="001E260B" w:rsidP="004A463F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FORMULARZ OFERTOWY</w:t>
      </w:r>
    </w:p>
    <w:p w:rsidR="004A463F" w:rsidRPr="00FF7C0A" w:rsidRDefault="004A463F" w:rsidP="004A463F">
      <w:pPr>
        <w:pStyle w:val="Stopka"/>
        <w:tabs>
          <w:tab w:val="clear" w:pos="4536"/>
          <w:tab w:val="clear" w:pos="9072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C0A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FF7C0A" w:rsidRPr="00FF7C0A">
        <w:rPr>
          <w:rFonts w:ascii="Times New Roman" w:hAnsi="Times New Roman" w:cs="Times New Roman"/>
          <w:b/>
          <w:sz w:val="24"/>
          <w:szCs w:val="24"/>
        </w:rPr>
        <w:t xml:space="preserve">udzielania świadczeń zdrowotnych w zakresie wykonywania badań laboratoryjnych przez okres </w:t>
      </w:r>
      <w:r w:rsidR="00FF7C0A" w:rsidRPr="00D0652B">
        <w:rPr>
          <w:rFonts w:ascii="Times New Roman" w:hAnsi="Times New Roman" w:cs="Times New Roman"/>
          <w:b/>
          <w:sz w:val="24"/>
          <w:szCs w:val="24"/>
        </w:rPr>
        <w:t>24 miesięcy</w:t>
      </w:r>
    </w:p>
    <w:p w:rsidR="004A463F" w:rsidRPr="00FF7C0A" w:rsidRDefault="004A463F" w:rsidP="004A463F">
      <w:pPr>
        <w:pStyle w:val="Stopka"/>
        <w:tabs>
          <w:tab w:val="clear" w:pos="4536"/>
          <w:tab w:val="clear" w:pos="9072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463F" w:rsidRPr="00CE2ECC" w:rsidRDefault="004A463F" w:rsidP="004A463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C0195D" w:rsidRPr="00CE2ECC" w:rsidTr="005F548D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Nazwa Oferenta: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Adres (siedziba) Oferenta: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Nr rachunku do rozliczeń pomiędzy zamawiającym a Oferentem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proofErr w:type="spellStart"/>
            <w:r w:rsidRPr="00CE2ECC">
              <w:rPr>
                <w:szCs w:val="24"/>
              </w:rPr>
              <w:t>Fax</w:t>
            </w:r>
            <w:proofErr w:type="spellEnd"/>
            <w:r w:rsidRPr="00CE2ECC">
              <w:rPr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</w:tbl>
    <w:p w:rsidR="004A463F" w:rsidRPr="00CE2ECC" w:rsidRDefault="004A463F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0195D" w:rsidRPr="00CE2ECC" w:rsidRDefault="00C0195D" w:rsidP="00C0195D">
      <w:pPr>
        <w:rPr>
          <w:rFonts w:ascii="Times New Roman" w:hAnsi="Times New Roman" w:cs="Times New Roman"/>
          <w:b/>
          <w:sz w:val="24"/>
          <w:szCs w:val="24"/>
        </w:rPr>
      </w:pPr>
      <w:r w:rsidRPr="00CE2ECC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>Nazwa zamawiającego: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 xml:space="preserve">Powiatowe Centrum Medyczne w Wołowie Spółka z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ograniczoną odpowiedzialnością w restrukturyzacji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 xml:space="preserve">Adres zamawiającego: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="00150A8C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Pr="00CE2ECC">
        <w:rPr>
          <w:rFonts w:ascii="Times New Roman" w:hAnsi="Times New Roman" w:cs="Times New Roman"/>
          <w:bCs/>
          <w:sz w:val="24"/>
          <w:szCs w:val="24"/>
        </w:rPr>
        <w:t>Inwalidów Wojennych 26</w:t>
      </w:r>
      <w:r w:rsidRPr="00CE2ECC">
        <w:rPr>
          <w:rFonts w:ascii="Times New Roman" w:hAnsi="Times New Roman" w:cs="Times New Roman"/>
          <w:bCs/>
          <w:sz w:val="24"/>
          <w:szCs w:val="24"/>
        </w:rPr>
        <w:cr/>
        <w:t xml:space="preserve">Kod, miejscowość: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 xml:space="preserve">            56-100 Wołów</w:t>
      </w:r>
      <w:r w:rsidRPr="00CE2ECC">
        <w:rPr>
          <w:rFonts w:ascii="Times New Roman" w:hAnsi="Times New Roman" w:cs="Times New Roman"/>
          <w:bCs/>
          <w:sz w:val="24"/>
          <w:szCs w:val="24"/>
        </w:rPr>
        <w:cr/>
        <w:t>NIP: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988-02-67-118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>REGON: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020749596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>KRS: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0000305310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 xml:space="preserve">Telefon: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="001E260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CE2ECC">
        <w:rPr>
          <w:rFonts w:ascii="Times New Roman" w:hAnsi="Times New Roman" w:cs="Times New Roman"/>
          <w:bCs/>
          <w:sz w:val="24"/>
          <w:szCs w:val="24"/>
        </w:rPr>
        <w:t>71/380 58 01</w:t>
      </w:r>
      <w:r w:rsidRPr="00CE2ECC">
        <w:rPr>
          <w:rFonts w:ascii="Times New Roman" w:hAnsi="Times New Roman" w:cs="Times New Roman"/>
          <w:bCs/>
          <w:sz w:val="24"/>
          <w:szCs w:val="24"/>
        </w:rPr>
        <w:cr/>
        <w:t xml:space="preserve">Faks: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="001E260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CE2ECC">
        <w:rPr>
          <w:rFonts w:ascii="Times New Roman" w:hAnsi="Times New Roman" w:cs="Times New Roman"/>
          <w:bCs/>
          <w:sz w:val="24"/>
          <w:szCs w:val="24"/>
        </w:rPr>
        <w:t>71/389 27 99</w:t>
      </w:r>
      <w:r w:rsidRPr="00CE2ECC">
        <w:rPr>
          <w:rFonts w:ascii="Times New Roman" w:hAnsi="Times New Roman" w:cs="Times New Roman"/>
          <w:bCs/>
          <w:sz w:val="24"/>
          <w:szCs w:val="24"/>
        </w:rPr>
        <w:cr/>
        <w:t xml:space="preserve">Adres poczty elektronicznej: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hyperlink r:id="rId8" w:history="1">
        <w:r w:rsidRPr="00CE2ECC">
          <w:rPr>
            <w:rStyle w:val="Hipercze"/>
            <w:rFonts w:ascii="Times New Roman" w:hAnsi="Times New Roman" w:cs="Times New Roman"/>
            <w:sz w:val="24"/>
            <w:szCs w:val="24"/>
          </w:rPr>
          <w:t>sekretariat@pcm-wolow.pl</w:t>
        </w:r>
      </w:hyperlink>
      <w:r w:rsidRPr="00CE2ECC">
        <w:rPr>
          <w:rFonts w:ascii="Times New Roman" w:hAnsi="Times New Roman" w:cs="Times New Roman"/>
          <w:b/>
          <w:bCs/>
          <w:sz w:val="24"/>
          <w:szCs w:val="24"/>
        </w:rPr>
        <w:cr/>
      </w:r>
      <w:r w:rsidRPr="00CE2ECC">
        <w:rPr>
          <w:rFonts w:ascii="Times New Roman" w:hAnsi="Times New Roman" w:cs="Times New Roman"/>
          <w:bCs/>
          <w:sz w:val="24"/>
          <w:szCs w:val="24"/>
        </w:rPr>
        <w:t>Godziny urzędowania: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7:00 – 14:35</w:t>
      </w:r>
    </w:p>
    <w:p w:rsidR="00C0195D" w:rsidRPr="00CE2ECC" w:rsidRDefault="00C0195D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0195D" w:rsidRPr="00CE2ECC" w:rsidRDefault="00C0195D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0195D" w:rsidRPr="00CE2ECC" w:rsidRDefault="00C0195D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E2ECC" w:rsidRPr="00732478" w:rsidRDefault="00CE2ECC" w:rsidP="00FF2890">
      <w:pPr>
        <w:pStyle w:val="Akapitzlist"/>
        <w:numPr>
          <w:ilvl w:val="0"/>
          <w:numId w:val="41"/>
        </w:numPr>
        <w:ind w:left="0" w:firstLine="0"/>
        <w:rPr>
          <w:b/>
          <w:sz w:val="24"/>
          <w:szCs w:val="24"/>
          <w:u w:val="single"/>
        </w:rPr>
      </w:pPr>
      <w:r w:rsidRPr="00732478">
        <w:rPr>
          <w:b/>
          <w:sz w:val="24"/>
          <w:szCs w:val="24"/>
          <w:u w:val="single"/>
        </w:rPr>
        <w:t xml:space="preserve">Oferuję wykonanie przedmiotu konkursu </w:t>
      </w:r>
      <w:r w:rsidR="00516640" w:rsidRPr="00732478">
        <w:rPr>
          <w:b/>
          <w:sz w:val="24"/>
          <w:szCs w:val="24"/>
          <w:u w:val="single"/>
        </w:rPr>
        <w:t xml:space="preserve">ofert </w:t>
      </w:r>
      <w:r w:rsidRPr="00732478">
        <w:rPr>
          <w:b/>
          <w:sz w:val="24"/>
          <w:szCs w:val="24"/>
          <w:u w:val="single"/>
        </w:rPr>
        <w:t xml:space="preserve">za kwotę: </w:t>
      </w:r>
    </w:p>
    <w:p w:rsidR="001E260B" w:rsidRDefault="001E260B" w:rsidP="00FF2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1 – Badania specjalistyczne</w:t>
      </w:r>
    </w:p>
    <w:p w:rsidR="00CE2ECC" w:rsidRPr="00732478" w:rsidRDefault="00CE2ECC" w:rsidP="00FF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8">
        <w:rPr>
          <w:rFonts w:ascii="Times New Roman" w:hAnsi="Times New Roman" w:cs="Times New Roman"/>
          <w:sz w:val="24"/>
          <w:szCs w:val="24"/>
        </w:rPr>
        <w:t>Wartość brutto: ……………………………... zł</w:t>
      </w:r>
    </w:p>
    <w:p w:rsidR="00CE2ECC" w:rsidRPr="00732478" w:rsidRDefault="00CE2ECC" w:rsidP="00FF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8">
        <w:rPr>
          <w:rFonts w:ascii="Times New Roman" w:hAnsi="Times New Roman" w:cs="Times New Roman"/>
          <w:sz w:val="24"/>
          <w:szCs w:val="24"/>
        </w:rPr>
        <w:t xml:space="preserve">słownie: ……………………………      </w:t>
      </w:r>
    </w:p>
    <w:p w:rsidR="00732478" w:rsidRDefault="00732478" w:rsidP="00FF2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478" w:rsidRDefault="00732478" w:rsidP="00FF2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2 – Mikrobiologia</w:t>
      </w:r>
    </w:p>
    <w:p w:rsidR="00732478" w:rsidRPr="00732478" w:rsidRDefault="00732478" w:rsidP="0073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8">
        <w:rPr>
          <w:rFonts w:ascii="Times New Roman" w:hAnsi="Times New Roman" w:cs="Times New Roman"/>
          <w:sz w:val="24"/>
          <w:szCs w:val="24"/>
        </w:rPr>
        <w:t>Wartość brutto: ……………………………... zł</w:t>
      </w:r>
    </w:p>
    <w:p w:rsidR="00732478" w:rsidRPr="00732478" w:rsidRDefault="00732478" w:rsidP="0073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8">
        <w:rPr>
          <w:rFonts w:ascii="Times New Roman" w:hAnsi="Times New Roman" w:cs="Times New Roman"/>
          <w:sz w:val="24"/>
          <w:szCs w:val="24"/>
        </w:rPr>
        <w:t xml:space="preserve">słownie: ……………………………      </w:t>
      </w:r>
    </w:p>
    <w:p w:rsidR="00732478" w:rsidRDefault="00732478" w:rsidP="00FF2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478" w:rsidRDefault="00732478" w:rsidP="00FF2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3 – Toksykologia</w:t>
      </w:r>
    </w:p>
    <w:p w:rsidR="00732478" w:rsidRPr="00732478" w:rsidRDefault="00732478" w:rsidP="0073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8">
        <w:rPr>
          <w:rFonts w:ascii="Times New Roman" w:hAnsi="Times New Roman" w:cs="Times New Roman"/>
          <w:sz w:val="24"/>
          <w:szCs w:val="24"/>
        </w:rPr>
        <w:t>Wartość brutto: ……………………………... zł</w:t>
      </w:r>
    </w:p>
    <w:p w:rsidR="00732478" w:rsidRPr="00732478" w:rsidRDefault="00732478" w:rsidP="0073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8">
        <w:rPr>
          <w:rFonts w:ascii="Times New Roman" w:hAnsi="Times New Roman" w:cs="Times New Roman"/>
          <w:sz w:val="24"/>
          <w:szCs w:val="24"/>
        </w:rPr>
        <w:t xml:space="preserve">słownie: ……………………………      </w:t>
      </w:r>
    </w:p>
    <w:p w:rsidR="00732478" w:rsidRDefault="00732478" w:rsidP="00FF2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478" w:rsidRDefault="00732478" w:rsidP="00FF2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4 – Histopatologia, cytologia</w:t>
      </w:r>
    </w:p>
    <w:p w:rsidR="00732478" w:rsidRPr="00732478" w:rsidRDefault="00732478" w:rsidP="0073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8">
        <w:rPr>
          <w:rFonts w:ascii="Times New Roman" w:hAnsi="Times New Roman" w:cs="Times New Roman"/>
          <w:sz w:val="24"/>
          <w:szCs w:val="24"/>
        </w:rPr>
        <w:t>Wartość brutto: ……………………………... zł</w:t>
      </w:r>
    </w:p>
    <w:p w:rsidR="00732478" w:rsidRPr="00732478" w:rsidRDefault="00732478" w:rsidP="0073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8">
        <w:rPr>
          <w:rFonts w:ascii="Times New Roman" w:hAnsi="Times New Roman" w:cs="Times New Roman"/>
          <w:sz w:val="24"/>
          <w:szCs w:val="24"/>
        </w:rPr>
        <w:t xml:space="preserve">słownie: ……………………………      </w:t>
      </w:r>
    </w:p>
    <w:p w:rsidR="00732478" w:rsidRPr="00CE2ECC" w:rsidRDefault="00732478" w:rsidP="00FF2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657" w:rsidRPr="00881E93" w:rsidRDefault="001E260B" w:rsidP="00EF4F93">
      <w:pPr>
        <w:pStyle w:val="Akapitzlist"/>
        <w:numPr>
          <w:ilvl w:val="0"/>
          <w:numId w:val="41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881E93">
        <w:rPr>
          <w:b/>
          <w:sz w:val="24"/>
          <w:szCs w:val="24"/>
          <w:u w:val="single"/>
        </w:rPr>
        <w:t>Miejsce wykonywania usługi</w:t>
      </w:r>
      <w:r w:rsidR="001C6657" w:rsidRPr="00881E93">
        <w:rPr>
          <w:b/>
          <w:sz w:val="24"/>
          <w:szCs w:val="24"/>
          <w:u w:val="single"/>
        </w:rPr>
        <w:t xml:space="preserve"> (dokładny ad</w:t>
      </w:r>
      <w:r w:rsidR="00732478" w:rsidRPr="00881E93">
        <w:rPr>
          <w:b/>
          <w:sz w:val="24"/>
          <w:szCs w:val="24"/>
          <w:u w:val="single"/>
        </w:rPr>
        <w:t>res)</w:t>
      </w:r>
      <w:r w:rsidRPr="00881E93">
        <w:rPr>
          <w:b/>
          <w:sz w:val="24"/>
          <w:szCs w:val="24"/>
          <w:u w:val="single"/>
        </w:rPr>
        <w:t>:</w:t>
      </w:r>
      <w:r w:rsidRPr="00881E93">
        <w:rPr>
          <w:b/>
          <w:sz w:val="24"/>
          <w:szCs w:val="24"/>
          <w:u w:val="single"/>
        </w:rPr>
        <w:br/>
      </w:r>
      <w:r w:rsidR="001C6657" w:rsidRPr="00881E93">
        <w:rPr>
          <w:b/>
          <w:sz w:val="24"/>
          <w:szCs w:val="24"/>
        </w:rPr>
        <w:t>Pakiet nr 1 – Badania specjalistyczne</w:t>
      </w:r>
    </w:p>
    <w:p w:rsidR="001C6657" w:rsidRPr="001C6657" w:rsidRDefault="001C6657" w:rsidP="00EF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1C6657">
        <w:rPr>
          <w:rFonts w:ascii="Times New Roman" w:hAnsi="Times New Roman" w:cs="Times New Roman"/>
          <w:sz w:val="24"/>
          <w:szCs w:val="24"/>
        </w:rPr>
        <w:t>……..</w:t>
      </w:r>
    </w:p>
    <w:p w:rsidR="001C6657" w:rsidRDefault="001C6657" w:rsidP="00EF4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2 – Mikrobiologia</w:t>
      </w:r>
    </w:p>
    <w:p w:rsidR="001C6657" w:rsidRPr="001C6657" w:rsidRDefault="001C6657" w:rsidP="00EF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1C6657">
        <w:rPr>
          <w:rFonts w:ascii="Times New Roman" w:hAnsi="Times New Roman" w:cs="Times New Roman"/>
          <w:sz w:val="24"/>
          <w:szCs w:val="24"/>
        </w:rPr>
        <w:t>……..</w:t>
      </w:r>
    </w:p>
    <w:p w:rsidR="001C6657" w:rsidRDefault="001C6657" w:rsidP="00EF4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3 – Toksykologia</w:t>
      </w:r>
    </w:p>
    <w:p w:rsidR="001C6657" w:rsidRPr="001C6657" w:rsidRDefault="001C6657" w:rsidP="00EF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1C6657">
        <w:rPr>
          <w:rFonts w:ascii="Times New Roman" w:hAnsi="Times New Roman" w:cs="Times New Roman"/>
          <w:sz w:val="24"/>
          <w:szCs w:val="24"/>
        </w:rPr>
        <w:t>……..</w:t>
      </w:r>
    </w:p>
    <w:p w:rsidR="001C6657" w:rsidRDefault="001C6657" w:rsidP="00EF4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4 – Histopatologia, cytologia</w:t>
      </w:r>
    </w:p>
    <w:p w:rsidR="001C6657" w:rsidRPr="001C6657" w:rsidRDefault="001C6657" w:rsidP="00EF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1C6657">
        <w:rPr>
          <w:rFonts w:ascii="Times New Roman" w:hAnsi="Times New Roman" w:cs="Times New Roman"/>
          <w:sz w:val="24"/>
          <w:szCs w:val="24"/>
        </w:rPr>
        <w:t>……..</w:t>
      </w:r>
    </w:p>
    <w:p w:rsidR="00732478" w:rsidRPr="001C6657" w:rsidRDefault="00732478" w:rsidP="001C6657">
      <w:pPr>
        <w:pStyle w:val="Tekstpodstawowy21"/>
        <w:autoSpaceDE w:val="0"/>
        <w:snapToGrid w:val="0"/>
        <w:spacing w:before="0" w:after="0" w:line="240" w:lineRule="auto"/>
        <w:rPr>
          <w:rFonts w:ascii="Palatino Linotype" w:hAnsi="Palatino Linotype"/>
          <w:b/>
          <w:sz w:val="22"/>
          <w:szCs w:val="22"/>
        </w:rPr>
      </w:pPr>
    </w:p>
    <w:p w:rsidR="001E260B" w:rsidRPr="00732478" w:rsidRDefault="001E260B" w:rsidP="00C42F21">
      <w:pPr>
        <w:pStyle w:val="Tekstpodstawowy21"/>
        <w:numPr>
          <w:ilvl w:val="0"/>
          <w:numId w:val="41"/>
        </w:numPr>
        <w:autoSpaceDE w:val="0"/>
        <w:snapToGrid w:val="0"/>
        <w:spacing w:before="0" w:after="0" w:line="240" w:lineRule="auto"/>
        <w:ind w:left="0" w:firstLine="0"/>
        <w:jc w:val="both"/>
        <w:rPr>
          <w:b/>
          <w:sz w:val="24"/>
          <w:szCs w:val="24"/>
          <w:u w:val="single"/>
        </w:rPr>
      </w:pPr>
      <w:r w:rsidRPr="00732478">
        <w:rPr>
          <w:b/>
          <w:sz w:val="24"/>
          <w:szCs w:val="24"/>
          <w:u w:val="single"/>
        </w:rPr>
        <w:t>Ilość kilometrów od siedziby Udzielającego zamówienia</w:t>
      </w:r>
      <w:r w:rsidR="00E74C4F">
        <w:rPr>
          <w:b/>
          <w:sz w:val="24"/>
          <w:szCs w:val="24"/>
          <w:u w:val="single"/>
        </w:rPr>
        <w:t xml:space="preserve"> (Laboratorium, </w:t>
      </w:r>
      <w:r w:rsidR="00C42F21">
        <w:rPr>
          <w:b/>
          <w:sz w:val="24"/>
          <w:szCs w:val="24"/>
          <w:u w:val="single"/>
        </w:rPr>
        <w:t xml:space="preserve">                        </w:t>
      </w:r>
      <w:r w:rsidR="00E74C4F">
        <w:rPr>
          <w:b/>
          <w:sz w:val="24"/>
          <w:szCs w:val="24"/>
          <w:u w:val="single"/>
        </w:rPr>
        <w:t>al. Jerozolimskie 28, 56-120 Brzeg Dolny)</w:t>
      </w:r>
      <w:r w:rsidRPr="00732478">
        <w:rPr>
          <w:b/>
          <w:sz w:val="24"/>
          <w:szCs w:val="24"/>
          <w:u w:val="single"/>
        </w:rPr>
        <w:t>:</w:t>
      </w:r>
      <w:r w:rsidR="00732478" w:rsidRPr="00732478">
        <w:rPr>
          <w:sz w:val="24"/>
          <w:szCs w:val="24"/>
        </w:rPr>
        <w:t xml:space="preserve"> </w:t>
      </w:r>
    </w:p>
    <w:p w:rsidR="00881E93" w:rsidRPr="00881E93" w:rsidRDefault="00881E93" w:rsidP="00044AC0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  <w:r w:rsidRPr="00881E93">
        <w:rPr>
          <w:b/>
          <w:sz w:val="24"/>
          <w:szCs w:val="24"/>
        </w:rPr>
        <w:t>Pakiet nr 1 – Badania specjalistyczne</w:t>
      </w:r>
      <w:r>
        <w:rPr>
          <w:b/>
          <w:sz w:val="24"/>
          <w:szCs w:val="24"/>
        </w:rPr>
        <w:t xml:space="preserve"> </w:t>
      </w:r>
      <w:r w:rsidR="00F84985">
        <w:rPr>
          <w:b/>
          <w:sz w:val="24"/>
          <w:szCs w:val="24"/>
        </w:rPr>
        <w:tab/>
      </w:r>
      <w:r w:rsidR="00F84985">
        <w:rPr>
          <w:b/>
          <w:sz w:val="24"/>
          <w:szCs w:val="24"/>
        </w:rPr>
        <w:tab/>
      </w:r>
      <w:r w:rsidRPr="00881E93">
        <w:rPr>
          <w:sz w:val="24"/>
          <w:szCs w:val="24"/>
        </w:rPr>
        <w:t>- ………………….. km</w:t>
      </w:r>
      <w:r>
        <w:rPr>
          <w:b/>
          <w:sz w:val="24"/>
          <w:szCs w:val="24"/>
        </w:rPr>
        <w:t xml:space="preserve"> </w:t>
      </w:r>
    </w:p>
    <w:p w:rsidR="00881E93" w:rsidRDefault="00881E93" w:rsidP="00044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nr 2 – Mikrobiologia </w:t>
      </w:r>
      <w:r w:rsidR="00F84985">
        <w:rPr>
          <w:rFonts w:ascii="Times New Roman" w:hAnsi="Times New Roman" w:cs="Times New Roman"/>
          <w:b/>
          <w:sz w:val="24"/>
          <w:szCs w:val="24"/>
        </w:rPr>
        <w:tab/>
      </w:r>
      <w:r w:rsidR="00F84985">
        <w:rPr>
          <w:rFonts w:ascii="Times New Roman" w:hAnsi="Times New Roman" w:cs="Times New Roman"/>
          <w:b/>
          <w:sz w:val="24"/>
          <w:szCs w:val="24"/>
        </w:rPr>
        <w:tab/>
      </w:r>
      <w:r w:rsidR="00F84985">
        <w:rPr>
          <w:rFonts w:ascii="Times New Roman" w:hAnsi="Times New Roman" w:cs="Times New Roman"/>
          <w:b/>
          <w:sz w:val="24"/>
          <w:szCs w:val="24"/>
        </w:rPr>
        <w:tab/>
      </w:r>
      <w:r w:rsidRPr="00881E93">
        <w:rPr>
          <w:rFonts w:ascii="Times New Roman" w:hAnsi="Times New Roman" w:cs="Times New Roman"/>
          <w:sz w:val="24"/>
          <w:szCs w:val="24"/>
        </w:rPr>
        <w:t>- ………………….. km</w:t>
      </w:r>
    </w:p>
    <w:p w:rsidR="00881E93" w:rsidRDefault="00881E93" w:rsidP="00044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nr 3 – Toksykologia </w:t>
      </w:r>
      <w:r w:rsidR="00F84985">
        <w:rPr>
          <w:rFonts w:ascii="Times New Roman" w:hAnsi="Times New Roman" w:cs="Times New Roman"/>
          <w:b/>
          <w:sz w:val="24"/>
          <w:szCs w:val="24"/>
        </w:rPr>
        <w:tab/>
      </w:r>
      <w:r w:rsidR="00F84985">
        <w:rPr>
          <w:rFonts w:ascii="Times New Roman" w:hAnsi="Times New Roman" w:cs="Times New Roman"/>
          <w:b/>
          <w:sz w:val="24"/>
          <w:szCs w:val="24"/>
        </w:rPr>
        <w:tab/>
      </w:r>
      <w:r w:rsidR="00F84985">
        <w:rPr>
          <w:rFonts w:ascii="Times New Roman" w:hAnsi="Times New Roman" w:cs="Times New Roman"/>
          <w:b/>
          <w:sz w:val="24"/>
          <w:szCs w:val="24"/>
        </w:rPr>
        <w:tab/>
      </w:r>
      <w:r w:rsidR="00F84985">
        <w:rPr>
          <w:rFonts w:ascii="Times New Roman" w:hAnsi="Times New Roman" w:cs="Times New Roman"/>
          <w:b/>
          <w:sz w:val="24"/>
          <w:szCs w:val="24"/>
        </w:rPr>
        <w:tab/>
      </w:r>
      <w:r w:rsidRPr="00881E93">
        <w:rPr>
          <w:rFonts w:ascii="Times New Roman" w:hAnsi="Times New Roman" w:cs="Times New Roman"/>
          <w:sz w:val="24"/>
          <w:szCs w:val="24"/>
        </w:rPr>
        <w:t>- ………………….. km</w:t>
      </w:r>
    </w:p>
    <w:p w:rsidR="00881E93" w:rsidRDefault="00881E93" w:rsidP="00044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nr 4 – Histopatologia, cytologia </w:t>
      </w:r>
      <w:r w:rsidR="00F84985">
        <w:rPr>
          <w:rFonts w:ascii="Times New Roman" w:hAnsi="Times New Roman" w:cs="Times New Roman"/>
          <w:b/>
          <w:sz w:val="24"/>
          <w:szCs w:val="24"/>
        </w:rPr>
        <w:tab/>
      </w:r>
      <w:r w:rsidR="00F84985">
        <w:rPr>
          <w:rFonts w:ascii="Times New Roman" w:hAnsi="Times New Roman" w:cs="Times New Roman"/>
          <w:b/>
          <w:sz w:val="24"/>
          <w:szCs w:val="24"/>
        </w:rPr>
        <w:tab/>
      </w:r>
      <w:r w:rsidRPr="00881E93">
        <w:rPr>
          <w:rFonts w:ascii="Times New Roman" w:hAnsi="Times New Roman" w:cs="Times New Roman"/>
          <w:sz w:val="24"/>
          <w:szCs w:val="24"/>
        </w:rPr>
        <w:t>- ………………….. km</w:t>
      </w:r>
    </w:p>
    <w:p w:rsidR="004A463F" w:rsidRPr="00CE2ECC" w:rsidRDefault="004A463F" w:rsidP="004A46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0B" w:rsidRPr="001E260B" w:rsidRDefault="001E260B" w:rsidP="001E26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0B">
        <w:rPr>
          <w:rFonts w:ascii="Times New Roman" w:eastAsia="Calibri" w:hAnsi="Times New Roman" w:cs="Times New Roman"/>
          <w:sz w:val="24"/>
          <w:szCs w:val="24"/>
        </w:rPr>
        <w:t>Ponadto:</w:t>
      </w:r>
    </w:p>
    <w:p w:rsidR="001E260B" w:rsidRPr="00E6372E" w:rsidRDefault="001E260B" w:rsidP="001E260B">
      <w:pPr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372E">
        <w:rPr>
          <w:rFonts w:ascii="Times New Roman" w:eastAsia="Calibri" w:hAnsi="Times New Roman" w:cs="Times New Roman"/>
          <w:i/>
          <w:sz w:val="24"/>
          <w:szCs w:val="24"/>
        </w:rPr>
        <w:t>Oświadczam, że zapoznałam/</w:t>
      </w:r>
      <w:proofErr w:type="spellStart"/>
      <w:r w:rsidRPr="00E6372E">
        <w:rPr>
          <w:rFonts w:ascii="Times New Roman" w:eastAsia="Calibri" w:hAnsi="Times New Roman" w:cs="Times New Roman"/>
          <w:i/>
          <w:sz w:val="24"/>
          <w:szCs w:val="24"/>
        </w:rPr>
        <w:t>em</w:t>
      </w:r>
      <w:proofErr w:type="spellEnd"/>
      <w:r w:rsidRPr="00E6372E">
        <w:rPr>
          <w:rFonts w:ascii="Times New Roman" w:eastAsia="Calibri" w:hAnsi="Times New Roman" w:cs="Times New Roman"/>
          <w:i/>
          <w:sz w:val="24"/>
          <w:szCs w:val="24"/>
        </w:rPr>
        <w:t xml:space="preserve"> się z treścią ogłoszenia.</w:t>
      </w:r>
    </w:p>
    <w:p w:rsidR="001E260B" w:rsidRPr="00E6372E" w:rsidRDefault="001E260B" w:rsidP="001E260B">
      <w:pPr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372E">
        <w:rPr>
          <w:rFonts w:ascii="Times New Roman" w:eastAsia="Calibri" w:hAnsi="Times New Roman" w:cs="Times New Roman"/>
          <w:i/>
          <w:sz w:val="24"/>
          <w:szCs w:val="24"/>
        </w:rPr>
        <w:t>Oświadczam, że zapoznałam/</w:t>
      </w:r>
      <w:proofErr w:type="spellStart"/>
      <w:r w:rsidRPr="00E6372E">
        <w:rPr>
          <w:rFonts w:ascii="Times New Roman" w:eastAsia="Calibri" w:hAnsi="Times New Roman" w:cs="Times New Roman"/>
          <w:i/>
          <w:sz w:val="24"/>
          <w:szCs w:val="24"/>
        </w:rPr>
        <w:t>em</w:t>
      </w:r>
      <w:proofErr w:type="spellEnd"/>
      <w:r w:rsidRPr="00E6372E">
        <w:rPr>
          <w:rFonts w:ascii="Times New Roman" w:eastAsia="Calibri" w:hAnsi="Times New Roman" w:cs="Times New Roman"/>
          <w:i/>
          <w:sz w:val="24"/>
          <w:szCs w:val="24"/>
        </w:rPr>
        <w:t xml:space="preserve"> się ze szczegółowymi warunkami konkursu ofert i nie wnoszę w tym zakresie żadnych uwag.</w:t>
      </w:r>
    </w:p>
    <w:p w:rsidR="001E260B" w:rsidRPr="00E6372E" w:rsidRDefault="001E260B" w:rsidP="001E260B">
      <w:pPr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372E">
        <w:rPr>
          <w:rFonts w:ascii="Times New Roman" w:eastAsia="Calibri" w:hAnsi="Times New Roman" w:cs="Times New Roman"/>
          <w:i/>
          <w:sz w:val="24"/>
          <w:szCs w:val="24"/>
        </w:rPr>
        <w:t>Oświadczam, że zapoznałam/</w:t>
      </w:r>
      <w:proofErr w:type="spellStart"/>
      <w:r w:rsidRPr="00E6372E">
        <w:rPr>
          <w:rFonts w:ascii="Times New Roman" w:eastAsia="Calibri" w:hAnsi="Times New Roman" w:cs="Times New Roman"/>
          <w:i/>
          <w:sz w:val="24"/>
          <w:szCs w:val="24"/>
        </w:rPr>
        <w:t>em</w:t>
      </w:r>
      <w:proofErr w:type="spellEnd"/>
      <w:r w:rsidRPr="00E6372E">
        <w:rPr>
          <w:rFonts w:ascii="Times New Roman" w:eastAsia="Calibri" w:hAnsi="Times New Roman" w:cs="Times New Roman"/>
          <w:i/>
          <w:sz w:val="24"/>
          <w:szCs w:val="24"/>
        </w:rPr>
        <w:t xml:space="preserve"> się z treścią umowy na udzielenie świadczeń zdrowotnych będących przedmiotem zamówienia i wyrażam zgodę na jej zawarcie w tym brzmieniu w przypadku wyboru mojej oferty.</w:t>
      </w:r>
    </w:p>
    <w:p w:rsidR="001E260B" w:rsidRPr="00E6372E" w:rsidRDefault="001E260B" w:rsidP="001E260B">
      <w:pPr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372E">
        <w:rPr>
          <w:rFonts w:ascii="Times New Roman" w:eastAsia="Calibri" w:hAnsi="Times New Roman" w:cs="Times New Roman"/>
          <w:i/>
          <w:sz w:val="24"/>
          <w:szCs w:val="24"/>
        </w:rPr>
        <w:t>Oświadczam, że uważam się związana/y ofertą przez okres 30 dni od dnia upływu terminu składania ofert.</w:t>
      </w:r>
    </w:p>
    <w:p w:rsidR="001E260B" w:rsidRDefault="001E260B" w:rsidP="001E260B">
      <w:pPr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372E">
        <w:rPr>
          <w:rFonts w:ascii="Times New Roman" w:eastAsia="Calibri" w:hAnsi="Times New Roman" w:cs="Times New Roman"/>
          <w:i/>
          <w:sz w:val="24"/>
          <w:szCs w:val="24"/>
        </w:rPr>
        <w:t>Oświadczam, że wszystkie złożone dokumenty są zgodne z aktualnym stanem faktycznym i prawnym.</w:t>
      </w:r>
    </w:p>
    <w:p w:rsidR="005641D6" w:rsidRPr="005641D6" w:rsidRDefault="005641D6" w:rsidP="005641D6">
      <w:pPr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Oświadczam, że spełniam</w:t>
      </w:r>
      <w:r w:rsidRPr="005641D6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wymagania</w:t>
      </w:r>
      <w:r w:rsidRPr="005641D6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okre</w:t>
      </w:r>
      <w:r w:rsidRPr="005641D6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ś</w:t>
      </w:r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lone w Rozporz</w:t>
      </w:r>
      <w:r w:rsidRPr="005641D6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ą</w:t>
      </w:r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dzeniu Ministra Zdrowia z dnia 3 marca 2004 r. w sprawie wymaga</w:t>
      </w:r>
      <w:r w:rsidRPr="005641D6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ń</w:t>
      </w:r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jakim powinno odpowiada</w:t>
      </w:r>
      <w:r w:rsidRPr="005641D6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ć </w:t>
      </w:r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medyczne laboratorium diagnostyczne (</w:t>
      </w:r>
      <w:proofErr w:type="spellStart"/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Dz.U</w:t>
      </w:r>
      <w:proofErr w:type="spellEnd"/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z 2004 r. nr 43 poz. 408 z </w:t>
      </w:r>
      <w:proofErr w:type="spellStart"/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pó</w:t>
      </w:r>
      <w:r w:rsidRPr="005641D6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ź</w:t>
      </w:r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</w:t>
      </w:r>
      <w:proofErr w:type="spellEnd"/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zm.) oraz Rozporz</w:t>
      </w:r>
      <w:r w:rsidRPr="005641D6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ą</w:t>
      </w:r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dzeniu Ministra Zdrowia z dnia 23 marca 2006 r. w sprawie standardów jakości dla medycznych laboratoriów diagnostycznych i mikrobiologicznych (Dz.U.2019.1923 </w:t>
      </w:r>
      <w:proofErr w:type="spellStart"/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t.j</w:t>
      </w:r>
      <w:proofErr w:type="spellEnd"/>
      <w:r w:rsidRPr="005641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5641D6">
        <w:rPr>
          <w:rStyle w:val="h11"/>
          <w:rFonts w:ascii="Times New Roman" w:eastAsia="Calibri" w:hAnsi="Times New Roman" w:cs="Times New Roman"/>
          <w:b w:val="0"/>
          <w:i/>
          <w:color w:val="000000"/>
          <w:sz w:val="24"/>
          <w:szCs w:val="24"/>
        </w:rPr>
        <w:t>).</w:t>
      </w:r>
    </w:p>
    <w:p w:rsidR="001E260B" w:rsidRPr="00E6372E" w:rsidRDefault="001E260B" w:rsidP="001E260B">
      <w:pPr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372E">
        <w:rPr>
          <w:rFonts w:ascii="Times New Roman" w:eastAsia="Calibri" w:hAnsi="Times New Roman" w:cs="Times New Roman"/>
          <w:i/>
          <w:sz w:val="24"/>
          <w:szCs w:val="24"/>
        </w:rPr>
        <w:t>Oświadczam, iż posiadam doświadczenie zawodowe niezbędne do świadczenia usług  w zakresie niniejszego postępowania oraz zatrudniam personel medyczny posiadający odpowiednie kwalifikacje.</w:t>
      </w:r>
    </w:p>
    <w:p w:rsidR="001E260B" w:rsidRPr="00E6372E" w:rsidRDefault="001E260B" w:rsidP="001E260B">
      <w:pPr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2E">
        <w:rPr>
          <w:rFonts w:ascii="Times New Roman" w:eastAsia="Calibri" w:hAnsi="Times New Roman" w:cs="Times New Roman"/>
          <w:i/>
          <w:sz w:val="24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:rsidR="001E260B" w:rsidRPr="00E6372E" w:rsidRDefault="001E260B" w:rsidP="001E26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260B" w:rsidRPr="00E6372E" w:rsidRDefault="001E260B" w:rsidP="001E260B">
      <w:pPr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3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72E">
        <w:rPr>
          <w:rFonts w:ascii="Times New Roman" w:eastAsia="Calibri" w:hAnsi="Times New Roman" w:cs="Times New Roman"/>
          <w:i/>
          <w:sz w:val="24"/>
          <w:szCs w:val="24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260B" w:rsidRPr="00E6372E" w:rsidRDefault="001E260B" w:rsidP="001E260B">
      <w:pPr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260B" w:rsidRPr="00E6372E" w:rsidRDefault="001E260B" w:rsidP="001E260B">
      <w:pPr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372E">
        <w:rPr>
          <w:rFonts w:ascii="Times New Roman" w:eastAsia="Calibri" w:hAnsi="Times New Roman" w:cs="Times New Roman"/>
          <w:i/>
          <w:sz w:val="24"/>
          <w:szCs w:val="24"/>
        </w:rPr>
        <w:t>(*)W przypadku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i dopisanie nie dotyczy).</w:t>
      </w:r>
    </w:p>
    <w:p w:rsidR="00CE2ECC" w:rsidRPr="00CE2ECC" w:rsidRDefault="00CE2ECC" w:rsidP="00CE2ECC">
      <w:pPr>
        <w:pStyle w:val="Default"/>
        <w:jc w:val="both"/>
      </w:pPr>
    </w:p>
    <w:p w:rsidR="00CE2ECC" w:rsidRPr="00CE2ECC" w:rsidRDefault="00CE2ECC" w:rsidP="00CE2ECC">
      <w:pPr>
        <w:pStyle w:val="Default"/>
        <w:jc w:val="both"/>
      </w:pPr>
      <w:r w:rsidRPr="00CE2ECC">
        <w:t>…………………………………</w:t>
      </w:r>
    </w:p>
    <w:p w:rsidR="00CE2ECC" w:rsidRPr="00CE2ECC" w:rsidRDefault="00CE2ECC" w:rsidP="00CE2ECC">
      <w:pPr>
        <w:pStyle w:val="Default"/>
        <w:jc w:val="both"/>
      </w:pPr>
      <w:r w:rsidRPr="00CE2ECC">
        <w:t>(miejscowość, data)</w:t>
      </w:r>
    </w:p>
    <w:p w:rsidR="00CE2ECC" w:rsidRPr="00CE2ECC" w:rsidRDefault="00CE2ECC" w:rsidP="00CE2ECC">
      <w:pPr>
        <w:rPr>
          <w:rFonts w:ascii="Times New Roman" w:hAnsi="Times New Roman" w:cs="Times New Roman"/>
          <w:sz w:val="24"/>
          <w:szCs w:val="24"/>
        </w:rPr>
      </w:pPr>
    </w:p>
    <w:p w:rsidR="00B0344F" w:rsidRPr="00CE2ECC" w:rsidRDefault="00B0344F" w:rsidP="004A463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344F" w:rsidRDefault="00B0344F" w:rsidP="00B0344F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B0344F" w:rsidRDefault="00B0344F" w:rsidP="00B0344F">
      <w:pPr>
        <w:pStyle w:val="Legenda1"/>
        <w:ind w:left="3540"/>
        <w:rPr>
          <w:b w:val="0"/>
          <w:i/>
        </w:rPr>
      </w:pPr>
      <w:r>
        <w:rPr>
          <w:b w:val="0"/>
          <w:i/>
        </w:rPr>
        <w:t>podpis i  pieczęć  osób wskazanych w dokumencie</w:t>
      </w:r>
    </w:p>
    <w:p w:rsidR="00B0344F" w:rsidRDefault="00B0344F" w:rsidP="00B0344F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B0344F" w:rsidRDefault="00B0344F" w:rsidP="00B0344F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4A463F" w:rsidRDefault="004A463F" w:rsidP="004A463F">
      <w:pPr>
        <w:ind w:left="720"/>
        <w:jc w:val="both"/>
      </w:pPr>
    </w:p>
    <w:p w:rsidR="0089392F" w:rsidRDefault="0089392F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br w:type="page"/>
      </w:r>
    </w:p>
    <w:p w:rsidR="009B41B9" w:rsidRPr="00457874" w:rsidRDefault="009B41B9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874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45787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do SWKO </w:t>
      </w:r>
    </w:p>
    <w:p w:rsidR="009B41B9" w:rsidRDefault="009B41B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B41B9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B41B9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>Nazwa oferenta .................................................................................................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>Adres oferenta ..................................................................................................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>Miejscowość ..............................................</w:t>
      </w: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Data .................................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3B72" w:rsidRPr="00023B72" w:rsidRDefault="00023B72" w:rsidP="00643555">
      <w:pPr>
        <w:pStyle w:val="Tekstpodstawowy21"/>
        <w:shd w:val="clear" w:color="auto" w:fill="BFBFBF" w:themeFill="background1" w:themeFillShade="BF"/>
        <w:spacing w:before="0" w:after="0"/>
        <w:jc w:val="center"/>
        <w:rPr>
          <w:b/>
          <w:sz w:val="24"/>
          <w:szCs w:val="24"/>
        </w:rPr>
      </w:pPr>
      <w:r w:rsidRPr="00023B72">
        <w:rPr>
          <w:b/>
          <w:sz w:val="24"/>
          <w:szCs w:val="24"/>
        </w:rPr>
        <w:t>WYKAZ OSÓB, KTÓRE BĘDĄ UCZESTNICZYĆ W WYKONANIU PRZEDMIOTU ZAMÓWIENIA: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3B72" w:rsidRPr="00A72D81" w:rsidRDefault="00023B72" w:rsidP="00023B72">
      <w:pPr>
        <w:pStyle w:val="Default"/>
        <w:jc w:val="both"/>
        <w:rPr>
          <w:bCs/>
        </w:rPr>
      </w:pPr>
      <w:r w:rsidRPr="00A72D81">
        <w:rPr>
          <w:bCs/>
        </w:rPr>
        <w:t xml:space="preserve">- co najmniej 2 specjalistów z zakresu diagnostyki laboratoryjnej </w:t>
      </w:r>
      <w:r w:rsidR="00E22B87">
        <w:rPr>
          <w:bCs/>
        </w:rPr>
        <w:tab/>
      </w:r>
      <w:r w:rsidRPr="00A72D81">
        <w:rPr>
          <w:bCs/>
        </w:rPr>
        <w:t>- dotyczy pakietu nr 1,</w:t>
      </w:r>
    </w:p>
    <w:p w:rsidR="00023B72" w:rsidRPr="00A72D81" w:rsidRDefault="00023B72" w:rsidP="00023B72">
      <w:pPr>
        <w:pStyle w:val="Default"/>
        <w:jc w:val="both"/>
        <w:rPr>
          <w:bCs/>
        </w:rPr>
      </w:pPr>
      <w:r w:rsidRPr="00A72D81">
        <w:rPr>
          <w:bCs/>
        </w:rPr>
        <w:t xml:space="preserve">- co najmniej 1 specjalistę z zakresu mikrobiologii </w:t>
      </w:r>
      <w:r w:rsidR="00E22B87">
        <w:rPr>
          <w:bCs/>
        </w:rPr>
        <w:tab/>
      </w:r>
      <w:r w:rsidR="00E22B87">
        <w:rPr>
          <w:bCs/>
        </w:rPr>
        <w:tab/>
      </w:r>
      <w:r w:rsidR="00E22B87">
        <w:rPr>
          <w:bCs/>
        </w:rPr>
        <w:tab/>
      </w:r>
      <w:r w:rsidRPr="00A72D81">
        <w:rPr>
          <w:bCs/>
        </w:rPr>
        <w:t>– dotyczy pakietu nr 2,</w:t>
      </w:r>
    </w:p>
    <w:p w:rsidR="00023B72" w:rsidRPr="00A72D81" w:rsidRDefault="00023B72" w:rsidP="00023B72">
      <w:pPr>
        <w:pStyle w:val="Default"/>
        <w:jc w:val="both"/>
        <w:rPr>
          <w:bCs/>
        </w:rPr>
      </w:pPr>
      <w:r w:rsidRPr="00A72D81">
        <w:rPr>
          <w:bCs/>
        </w:rPr>
        <w:t xml:space="preserve">- co najmniej 1 specjalistę z zakresu toksykologii </w:t>
      </w:r>
      <w:r w:rsidR="00E22B87">
        <w:rPr>
          <w:bCs/>
        </w:rPr>
        <w:tab/>
      </w:r>
      <w:r w:rsidR="00E22B87">
        <w:rPr>
          <w:bCs/>
        </w:rPr>
        <w:tab/>
      </w:r>
      <w:r w:rsidR="00E22B87">
        <w:rPr>
          <w:bCs/>
        </w:rPr>
        <w:tab/>
      </w:r>
      <w:r w:rsidRPr="00A72D81">
        <w:rPr>
          <w:bCs/>
        </w:rPr>
        <w:t>– dotyczy pakietu nr 3,</w:t>
      </w:r>
    </w:p>
    <w:p w:rsidR="00023B72" w:rsidRPr="000D1FA0" w:rsidRDefault="00023B72" w:rsidP="00023B72">
      <w:pPr>
        <w:pStyle w:val="Default"/>
        <w:jc w:val="both"/>
        <w:rPr>
          <w:bCs/>
        </w:rPr>
      </w:pPr>
      <w:r w:rsidRPr="00A72D81">
        <w:rPr>
          <w:bCs/>
        </w:rPr>
        <w:t xml:space="preserve">- co najmniej 1 specjalista z zakresu </w:t>
      </w:r>
      <w:r w:rsidR="00175CD4" w:rsidRPr="00A72D81">
        <w:rPr>
          <w:bCs/>
        </w:rPr>
        <w:t xml:space="preserve">histopatologii </w:t>
      </w:r>
      <w:r w:rsidR="00E22B87">
        <w:rPr>
          <w:bCs/>
        </w:rPr>
        <w:tab/>
      </w:r>
      <w:r w:rsidR="00E22B87">
        <w:rPr>
          <w:bCs/>
        </w:rPr>
        <w:tab/>
      </w:r>
      <w:r w:rsidR="00E22B87">
        <w:rPr>
          <w:bCs/>
        </w:rPr>
        <w:tab/>
      </w:r>
      <w:r w:rsidRPr="00A72D81">
        <w:rPr>
          <w:bCs/>
        </w:rPr>
        <w:t>– dotyczy pakietu nr 4,</w:t>
      </w:r>
    </w:p>
    <w:p w:rsidR="00023B72" w:rsidRDefault="00023B72" w:rsidP="009B41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3B72" w:rsidRDefault="00023B72" w:rsidP="009B41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3B72" w:rsidRPr="00E22B87" w:rsidRDefault="00023B72" w:rsidP="00023B72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22B87">
        <w:rPr>
          <w:rFonts w:ascii="Times New Roman" w:eastAsia="Arial" w:hAnsi="Times New Roman" w:cs="Times New Roman"/>
          <w:sz w:val="20"/>
          <w:szCs w:val="20"/>
        </w:rPr>
        <w:t xml:space="preserve">Dysponuję/dysponujemy następującymi osobami, które będą wykonywać </w:t>
      </w:r>
      <w:r w:rsidRPr="00E22B87">
        <w:rPr>
          <w:rFonts w:ascii="Times New Roman" w:eastAsia="Calibri" w:hAnsi="Times New Roman" w:cs="Times New Roman"/>
          <w:bCs/>
          <w:sz w:val="20"/>
          <w:szCs w:val="20"/>
        </w:rPr>
        <w:t>zamówienie:</w:t>
      </w:r>
    </w:p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9"/>
        <w:gridCol w:w="2351"/>
        <w:gridCol w:w="2117"/>
        <w:gridCol w:w="1730"/>
        <w:gridCol w:w="1574"/>
        <w:gridCol w:w="1804"/>
      </w:tblGrid>
      <w:tr w:rsidR="00DB6CA0" w:rsidRPr="00DB6CA0" w:rsidTr="00DB6CA0">
        <w:trPr>
          <w:trHeight w:val="9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CA0" w:rsidRPr="00DB6CA0" w:rsidRDefault="00DB6CA0" w:rsidP="00E97AEC">
            <w:pPr>
              <w:pStyle w:val="Zawartotabeli"/>
              <w:spacing w:line="240" w:lineRule="auto"/>
              <w:jc w:val="center"/>
              <w:textAlignment w:val="center"/>
              <w:rPr>
                <w:rFonts w:eastAsia="Arial"/>
                <w:b/>
                <w:bCs/>
                <w:sz w:val="20"/>
              </w:rPr>
            </w:pPr>
            <w:r w:rsidRPr="00DB6CA0">
              <w:rPr>
                <w:b/>
                <w:bCs/>
                <w:sz w:val="20"/>
              </w:rPr>
              <w:t>Lp.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CA0" w:rsidRPr="00DB6CA0" w:rsidRDefault="00DB6CA0" w:rsidP="00E97AEC">
            <w:pPr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B6CA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CA0" w:rsidRPr="00DB6CA0" w:rsidRDefault="00DB6CA0" w:rsidP="00E97AEC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B6CA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Kwalifikacje zawodowe,</w:t>
            </w:r>
          </w:p>
          <w:p w:rsidR="00DB6CA0" w:rsidRPr="00DB6CA0" w:rsidRDefault="00DB6CA0" w:rsidP="00E97AEC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B6CA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CA0" w:rsidRPr="00DB6CA0" w:rsidRDefault="00DB6CA0" w:rsidP="00E97AEC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B6CA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Nr wpisu na listę diagnostów laboratoryjnych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CA0" w:rsidRPr="00DB6CA0" w:rsidRDefault="00DB6CA0" w:rsidP="00E97AEC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6CA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CA0" w:rsidRPr="00DB6CA0" w:rsidRDefault="00DB6CA0" w:rsidP="00E97AEC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6C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Zakres wykonywanych czynności</w:t>
            </w:r>
          </w:p>
        </w:tc>
      </w:tr>
      <w:tr w:rsidR="00DB6CA0" w:rsidRPr="00DB6CA0" w:rsidTr="00DB6CA0">
        <w:trPr>
          <w:trHeight w:val="6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</w:tr>
      <w:tr w:rsidR="00DB6CA0" w:rsidRPr="00DB6CA0" w:rsidTr="00DB6CA0">
        <w:trPr>
          <w:trHeight w:val="6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</w:tr>
      <w:tr w:rsidR="00DB6CA0" w:rsidRPr="00DB6CA0" w:rsidTr="00DB6CA0">
        <w:trPr>
          <w:trHeight w:val="6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</w:tr>
      <w:tr w:rsidR="00DB6CA0" w:rsidRPr="00DB6CA0" w:rsidTr="00DB6CA0">
        <w:trPr>
          <w:trHeight w:val="6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</w:tr>
      <w:tr w:rsidR="00DB6CA0" w:rsidRPr="00DB6CA0" w:rsidTr="00DB6CA0">
        <w:trPr>
          <w:trHeight w:val="6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A0" w:rsidRPr="00DB6CA0" w:rsidRDefault="00DB6CA0" w:rsidP="00E97AEC">
            <w:pPr>
              <w:pStyle w:val="Zawartotabeli"/>
              <w:snapToGrid w:val="0"/>
              <w:spacing w:line="240" w:lineRule="auto"/>
              <w:rPr>
                <w:sz w:val="20"/>
              </w:rPr>
            </w:pPr>
          </w:p>
        </w:tc>
      </w:tr>
    </w:tbl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CE2ECC" w:rsidRDefault="009B41B9" w:rsidP="009B41B9">
      <w:pPr>
        <w:pStyle w:val="Default"/>
        <w:jc w:val="both"/>
      </w:pPr>
      <w:r w:rsidRPr="00CE2ECC">
        <w:t>…………………………………</w:t>
      </w:r>
    </w:p>
    <w:p w:rsidR="009B41B9" w:rsidRPr="00CE2ECC" w:rsidRDefault="009B41B9" w:rsidP="009B41B9">
      <w:pPr>
        <w:pStyle w:val="Default"/>
        <w:jc w:val="both"/>
      </w:pPr>
      <w:r w:rsidRPr="00CE2ECC">
        <w:t>(miejscowość, data)</w:t>
      </w:r>
    </w:p>
    <w:p w:rsidR="009B41B9" w:rsidRDefault="009B41B9" w:rsidP="009B41B9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9B41B9" w:rsidRDefault="009B41B9" w:rsidP="009B41B9">
      <w:pPr>
        <w:pStyle w:val="Legenda1"/>
        <w:ind w:left="3540"/>
        <w:rPr>
          <w:b w:val="0"/>
          <w:i/>
        </w:rPr>
      </w:pPr>
      <w:r>
        <w:rPr>
          <w:b w:val="0"/>
          <w:i/>
        </w:rPr>
        <w:t>podpis i  pieczęć  osób wskazanych w dokumencie</w:t>
      </w:r>
    </w:p>
    <w:p w:rsidR="009B41B9" w:rsidRDefault="009B41B9" w:rsidP="009B41B9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9B41B9" w:rsidRDefault="009B41B9" w:rsidP="009B41B9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 lub posiadających pełnomocnictwo</w:t>
      </w:r>
    </w:p>
    <w:p w:rsidR="009B41B9" w:rsidRDefault="009B41B9" w:rsidP="005D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sectPr w:rsidR="009B41B9" w:rsidSect="00482B6F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80" w:rsidRDefault="002D5980" w:rsidP="002016C2">
      <w:pPr>
        <w:spacing w:after="0" w:line="240" w:lineRule="auto"/>
      </w:pPr>
      <w:r>
        <w:separator/>
      </w:r>
    </w:p>
  </w:endnote>
  <w:endnote w:type="continuationSeparator" w:id="1">
    <w:p w:rsidR="002D5980" w:rsidRDefault="002D598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charset w:val="EE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2D5980" w:rsidRDefault="002D5980">
            <w:pPr>
              <w:pStyle w:val="Stopka"/>
              <w:jc w:val="right"/>
            </w:pPr>
            <w:r>
              <w:t xml:space="preserve">Strona </w:t>
            </w:r>
            <w:r w:rsidR="00DF64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643A">
              <w:rPr>
                <w:b/>
                <w:sz w:val="24"/>
                <w:szCs w:val="24"/>
              </w:rPr>
              <w:fldChar w:fldCharType="separate"/>
            </w:r>
            <w:r w:rsidR="005D6B58">
              <w:rPr>
                <w:b/>
                <w:noProof/>
              </w:rPr>
              <w:t>4</w:t>
            </w:r>
            <w:r w:rsidR="00DF64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64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643A">
              <w:rPr>
                <w:b/>
                <w:sz w:val="24"/>
                <w:szCs w:val="24"/>
              </w:rPr>
              <w:fldChar w:fldCharType="separate"/>
            </w:r>
            <w:r w:rsidR="005D6B58">
              <w:rPr>
                <w:b/>
                <w:noProof/>
              </w:rPr>
              <w:t>5</w:t>
            </w:r>
            <w:r w:rsidR="00DF64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5980" w:rsidRDefault="002D5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80" w:rsidRDefault="002D5980" w:rsidP="002016C2">
      <w:pPr>
        <w:spacing w:after="0" w:line="240" w:lineRule="auto"/>
      </w:pPr>
      <w:r>
        <w:separator/>
      </w:r>
    </w:p>
  </w:footnote>
  <w:footnote w:type="continuationSeparator" w:id="1">
    <w:p w:rsidR="002D5980" w:rsidRDefault="002D598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80" w:rsidRPr="00773782" w:rsidRDefault="002D5980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1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3/KO </w:t>
    </w:r>
    <w:r w:rsidRPr="00334C4B">
      <w:rPr>
        <w:rFonts w:ascii="Times New Roman" w:hAnsi="Times New Roman" w:cs="Times New Roman"/>
        <w:sz w:val="20"/>
        <w:szCs w:val="20"/>
      </w:rPr>
      <w:t>Udzielanie świadczeń zdrowotnych w zakresie wykonywania bada</w:t>
    </w:r>
    <w:r>
      <w:rPr>
        <w:rFonts w:ascii="Times New Roman" w:hAnsi="Times New Roman" w:cs="Times New Roman"/>
        <w:sz w:val="20"/>
        <w:szCs w:val="20"/>
      </w:rPr>
      <w:t xml:space="preserve">ń laboratoryjnych przez okres </w:t>
    </w:r>
    <w:r w:rsidRPr="00C238C5">
      <w:rPr>
        <w:rFonts w:ascii="Times New Roman" w:hAnsi="Times New Roman" w:cs="Times New Roman"/>
        <w:sz w:val="20"/>
        <w:szCs w:val="20"/>
      </w:rPr>
      <w:t>24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387A2DC4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">
    <w:nsid w:val="00000005"/>
    <w:multiLevelType w:val="singleLevel"/>
    <w:tmpl w:val="79A660B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b w:val="0"/>
        <w:sz w:val="20"/>
        <w:szCs w:val="22"/>
      </w:rPr>
    </w:lvl>
  </w:abstractNum>
  <w:abstractNum w:abstractNumId="4">
    <w:nsid w:val="00000007"/>
    <w:multiLevelType w:val="singleLevel"/>
    <w:tmpl w:val="E8B8905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b/>
        <w:sz w:val="24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 w:hint="default"/>
        <w:sz w:val="20"/>
        <w:szCs w:val="20"/>
      </w:rPr>
    </w:lvl>
  </w:abstractNum>
  <w:abstractNum w:abstractNumId="6">
    <w:nsid w:val="0000000B"/>
    <w:multiLevelType w:val="multilevel"/>
    <w:tmpl w:val="D770828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ahoma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ascii="Times New Roman" w:hAnsi="Times New Roman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ahoma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ahoma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ahom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ahoma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ahoma" w:hint="default"/>
        <w:sz w:val="20"/>
        <w:szCs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000000D"/>
    <w:multiLevelType w:val="multilevel"/>
    <w:tmpl w:val="F188A46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ahoma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ascii="Times New Roman" w:hAnsi="Times New Roman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ahoma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ahoma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ahom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ahoma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ahoma" w:hint="default"/>
        <w:sz w:val="20"/>
        <w:szCs w:val="20"/>
      </w:rPr>
    </w:lvl>
  </w:abstractNum>
  <w:abstractNum w:abstractNumId="9">
    <w:nsid w:val="0000000E"/>
    <w:multiLevelType w:val="multilevel"/>
    <w:tmpl w:val="F16445F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ahom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ahoma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ahoma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ahom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ahoma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ahoma" w:hint="default"/>
        <w:sz w:val="20"/>
        <w:szCs w:val="20"/>
      </w:rPr>
    </w:lvl>
  </w:abstractNum>
  <w:abstractNum w:abstractNumId="11">
    <w:nsid w:val="00000012"/>
    <w:multiLevelType w:val="singleLevel"/>
    <w:tmpl w:val="4E78BB3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ahoma" w:hint="default"/>
        <w:b/>
        <w:sz w:val="24"/>
        <w:szCs w:val="24"/>
      </w:rPr>
    </w:lvl>
  </w:abstractNum>
  <w:abstractNum w:abstractNumId="1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3">
    <w:nsid w:val="00DA5714"/>
    <w:multiLevelType w:val="hybridMultilevel"/>
    <w:tmpl w:val="97202AB2"/>
    <w:lvl w:ilvl="0" w:tplc="46E07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6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3317A7"/>
    <w:multiLevelType w:val="multilevel"/>
    <w:tmpl w:val="39C6E52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1D533F49"/>
    <w:multiLevelType w:val="hybridMultilevel"/>
    <w:tmpl w:val="41EA42CE"/>
    <w:lvl w:ilvl="0" w:tplc="47A85826">
      <w:start w:val="1"/>
      <w:numFmt w:val="decimal"/>
      <w:lvlText w:val="%1."/>
      <w:lvlJc w:val="left"/>
      <w:pPr>
        <w:ind w:left="1245" w:hanging="525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D55982"/>
    <w:multiLevelType w:val="hybridMultilevel"/>
    <w:tmpl w:val="84E6E2BC"/>
    <w:lvl w:ilvl="0" w:tplc="CA8294F4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7C05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240AB"/>
    <w:multiLevelType w:val="hybridMultilevel"/>
    <w:tmpl w:val="FC1EA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5F517A"/>
    <w:multiLevelType w:val="hybridMultilevel"/>
    <w:tmpl w:val="FF22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4D0AF2"/>
    <w:multiLevelType w:val="hybridMultilevel"/>
    <w:tmpl w:val="0D802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3F537ED"/>
    <w:multiLevelType w:val="hybridMultilevel"/>
    <w:tmpl w:val="5C6C1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5">
    <w:nsid w:val="27CF6DA9"/>
    <w:multiLevelType w:val="hybridMultilevel"/>
    <w:tmpl w:val="08BA00BE"/>
    <w:lvl w:ilvl="0" w:tplc="B5D8CA3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524CE1"/>
    <w:multiLevelType w:val="multilevel"/>
    <w:tmpl w:val="2BD865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FB85EBE"/>
    <w:multiLevelType w:val="multilevel"/>
    <w:tmpl w:val="E06ACC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>
    <w:nsid w:val="35A71224"/>
    <w:multiLevelType w:val="hybridMultilevel"/>
    <w:tmpl w:val="89F047DA"/>
    <w:lvl w:ilvl="0" w:tplc="ED1248F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>
    <w:nsid w:val="3CBD545C"/>
    <w:multiLevelType w:val="hybridMultilevel"/>
    <w:tmpl w:val="4E62802E"/>
    <w:lvl w:ilvl="0" w:tplc="D80282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FF4819"/>
    <w:multiLevelType w:val="hybridMultilevel"/>
    <w:tmpl w:val="72EA0990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D30112"/>
    <w:multiLevelType w:val="hybridMultilevel"/>
    <w:tmpl w:val="8634F1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6B37B6C"/>
    <w:multiLevelType w:val="hybridMultilevel"/>
    <w:tmpl w:val="DC5896F0"/>
    <w:lvl w:ilvl="0" w:tplc="FE6E4F7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1E6BD2"/>
    <w:multiLevelType w:val="hybridMultilevel"/>
    <w:tmpl w:val="325C5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59746D"/>
    <w:multiLevelType w:val="multilevel"/>
    <w:tmpl w:val="B8C4D1A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50E11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D210D8"/>
    <w:multiLevelType w:val="multilevel"/>
    <w:tmpl w:val="E09654B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A751A"/>
    <w:multiLevelType w:val="multilevel"/>
    <w:tmpl w:val="E9A85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97A4B59"/>
    <w:multiLevelType w:val="hybridMultilevel"/>
    <w:tmpl w:val="98D0EB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0">
    <w:nsid w:val="6AE364E3"/>
    <w:multiLevelType w:val="hybridMultilevel"/>
    <w:tmpl w:val="2D3C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D43A35"/>
    <w:multiLevelType w:val="hybridMultilevel"/>
    <w:tmpl w:val="019AC9CC"/>
    <w:lvl w:ilvl="0" w:tplc="43B84D92">
      <w:start w:val="1"/>
      <w:numFmt w:val="decimal"/>
      <w:lvlText w:val="%1."/>
      <w:lvlJc w:val="left"/>
      <w:pPr>
        <w:ind w:left="185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4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7E781D8C"/>
    <w:multiLevelType w:val="multilevel"/>
    <w:tmpl w:val="7388844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">
    <w:nsid w:val="7F5C4D6A"/>
    <w:multiLevelType w:val="hybridMultilevel"/>
    <w:tmpl w:val="A30A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3"/>
  </w:num>
  <w:num w:numId="4">
    <w:abstractNumId w:val="5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32"/>
  </w:num>
  <w:num w:numId="13">
    <w:abstractNumId w:val="30"/>
  </w:num>
  <w:num w:numId="14">
    <w:abstractNumId w:val="49"/>
  </w:num>
  <w:num w:numId="15">
    <w:abstractNumId w:val="20"/>
  </w:num>
  <w:num w:numId="16">
    <w:abstractNumId w:val="56"/>
  </w:num>
  <w:num w:numId="17">
    <w:abstractNumId w:val="19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3"/>
  </w:num>
  <w:num w:numId="28">
    <w:abstractNumId w:val="18"/>
  </w:num>
  <w:num w:numId="29">
    <w:abstractNumId w:val="31"/>
  </w:num>
  <w:num w:numId="30">
    <w:abstractNumId w:val="33"/>
  </w:num>
  <w:num w:numId="31">
    <w:abstractNumId w:val="35"/>
  </w:num>
  <w:num w:numId="32">
    <w:abstractNumId w:val="48"/>
  </w:num>
  <w:num w:numId="33">
    <w:abstractNumId w:val="52"/>
  </w:num>
  <w:num w:numId="34">
    <w:abstractNumId w:val="22"/>
  </w:num>
  <w:num w:numId="35">
    <w:abstractNumId w:val="38"/>
  </w:num>
  <w:num w:numId="36">
    <w:abstractNumId w:val="40"/>
  </w:num>
  <w:num w:numId="37">
    <w:abstractNumId w:val="23"/>
  </w:num>
  <w:num w:numId="38">
    <w:abstractNumId w:val="29"/>
  </w:num>
  <w:num w:numId="39">
    <w:abstractNumId w:val="27"/>
  </w:num>
  <w:num w:numId="40">
    <w:abstractNumId w:val="47"/>
  </w:num>
  <w:num w:numId="41">
    <w:abstractNumId w:val="21"/>
  </w:num>
  <w:num w:numId="42">
    <w:abstractNumId w:val="50"/>
  </w:num>
  <w:num w:numId="43">
    <w:abstractNumId w:val="44"/>
  </w:num>
  <w:num w:numId="44">
    <w:abstractNumId w:val="17"/>
  </w:num>
  <w:num w:numId="45">
    <w:abstractNumId w:val="41"/>
  </w:num>
  <w:num w:numId="46">
    <w:abstractNumId w:val="55"/>
  </w:num>
  <w:num w:numId="47">
    <w:abstractNumId w:val="2"/>
  </w:num>
  <w:num w:numId="48">
    <w:abstractNumId w:val="42"/>
  </w:num>
  <w:num w:numId="49">
    <w:abstractNumId w:val="25"/>
  </w:num>
  <w:num w:numId="50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C80"/>
    <w:rsid w:val="00002D05"/>
    <w:rsid w:val="00003025"/>
    <w:rsid w:val="000031F7"/>
    <w:rsid w:val="000037FE"/>
    <w:rsid w:val="0000451D"/>
    <w:rsid w:val="00004875"/>
    <w:rsid w:val="00005C9F"/>
    <w:rsid w:val="00006CDB"/>
    <w:rsid w:val="00007212"/>
    <w:rsid w:val="00007713"/>
    <w:rsid w:val="0000785F"/>
    <w:rsid w:val="00007CE7"/>
    <w:rsid w:val="000109FF"/>
    <w:rsid w:val="00010F50"/>
    <w:rsid w:val="00012105"/>
    <w:rsid w:val="00012F3E"/>
    <w:rsid w:val="00013577"/>
    <w:rsid w:val="000135BF"/>
    <w:rsid w:val="00014522"/>
    <w:rsid w:val="00014B00"/>
    <w:rsid w:val="00015055"/>
    <w:rsid w:val="0001532D"/>
    <w:rsid w:val="000168E7"/>
    <w:rsid w:val="00016FF0"/>
    <w:rsid w:val="000171EE"/>
    <w:rsid w:val="0002032E"/>
    <w:rsid w:val="000203F7"/>
    <w:rsid w:val="0002140B"/>
    <w:rsid w:val="00021670"/>
    <w:rsid w:val="00021905"/>
    <w:rsid w:val="00021A6C"/>
    <w:rsid w:val="00021D5E"/>
    <w:rsid w:val="000223D6"/>
    <w:rsid w:val="00022B6D"/>
    <w:rsid w:val="00023285"/>
    <w:rsid w:val="00023B72"/>
    <w:rsid w:val="00024730"/>
    <w:rsid w:val="0002544A"/>
    <w:rsid w:val="00025A7F"/>
    <w:rsid w:val="00025E0D"/>
    <w:rsid w:val="000262B8"/>
    <w:rsid w:val="00026397"/>
    <w:rsid w:val="00027148"/>
    <w:rsid w:val="00027219"/>
    <w:rsid w:val="000304F8"/>
    <w:rsid w:val="000305F7"/>
    <w:rsid w:val="00030A76"/>
    <w:rsid w:val="000316E2"/>
    <w:rsid w:val="00031DA6"/>
    <w:rsid w:val="000322BF"/>
    <w:rsid w:val="000325AB"/>
    <w:rsid w:val="00033063"/>
    <w:rsid w:val="00033494"/>
    <w:rsid w:val="000348DF"/>
    <w:rsid w:val="000350B5"/>
    <w:rsid w:val="00035389"/>
    <w:rsid w:val="00035C16"/>
    <w:rsid w:val="00035DBA"/>
    <w:rsid w:val="00036305"/>
    <w:rsid w:val="00036ED5"/>
    <w:rsid w:val="00036F9A"/>
    <w:rsid w:val="00037403"/>
    <w:rsid w:val="00037A58"/>
    <w:rsid w:val="00037E84"/>
    <w:rsid w:val="000401D7"/>
    <w:rsid w:val="00040633"/>
    <w:rsid w:val="000406F3"/>
    <w:rsid w:val="00040808"/>
    <w:rsid w:val="00040A23"/>
    <w:rsid w:val="00041476"/>
    <w:rsid w:val="000414EC"/>
    <w:rsid w:val="0004260F"/>
    <w:rsid w:val="00042F4B"/>
    <w:rsid w:val="000437D6"/>
    <w:rsid w:val="00044AC0"/>
    <w:rsid w:val="0004546B"/>
    <w:rsid w:val="000455F2"/>
    <w:rsid w:val="00045C3B"/>
    <w:rsid w:val="00045D3A"/>
    <w:rsid w:val="00045E67"/>
    <w:rsid w:val="00046480"/>
    <w:rsid w:val="000465E8"/>
    <w:rsid w:val="0004704E"/>
    <w:rsid w:val="000474CD"/>
    <w:rsid w:val="000507F2"/>
    <w:rsid w:val="00050EF7"/>
    <w:rsid w:val="00051017"/>
    <w:rsid w:val="00051322"/>
    <w:rsid w:val="00051417"/>
    <w:rsid w:val="000526DF"/>
    <w:rsid w:val="000532AB"/>
    <w:rsid w:val="000536B1"/>
    <w:rsid w:val="00053E20"/>
    <w:rsid w:val="000546CE"/>
    <w:rsid w:val="000549AA"/>
    <w:rsid w:val="00055909"/>
    <w:rsid w:val="00055E8A"/>
    <w:rsid w:val="00056B1A"/>
    <w:rsid w:val="00057AF1"/>
    <w:rsid w:val="00057DB8"/>
    <w:rsid w:val="00060145"/>
    <w:rsid w:val="000627D2"/>
    <w:rsid w:val="00064632"/>
    <w:rsid w:val="000671E1"/>
    <w:rsid w:val="00067CEF"/>
    <w:rsid w:val="000706EA"/>
    <w:rsid w:val="000711C0"/>
    <w:rsid w:val="00071DD5"/>
    <w:rsid w:val="00071E4E"/>
    <w:rsid w:val="00073A25"/>
    <w:rsid w:val="00075052"/>
    <w:rsid w:val="00076335"/>
    <w:rsid w:val="000765FE"/>
    <w:rsid w:val="000767A0"/>
    <w:rsid w:val="00077495"/>
    <w:rsid w:val="00077534"/>
    <w:rsid w:val="0007759C"/>
    <w:rsid w:val="00080452"/>
    <w:rsid w:val="00081A98"/>
    <w:rsid w:val="00081FF7"/>
    <w:rsid w:val="000822D5"/>
    <w:rsid w:val="00082E65"/>
    <w:rsid w:val="000831A1"/>
    <w:rsid w:val="00083D9D"/>
    <w:rsid w:val="000840F3"/>
    <w:rsid w:val="0008419E"/>
    <w:rsid w:val="00084576"/>
    <w:rsid w:val="00084F4C"/>
    <w:rsid w:val="00085970"/>
    <w:rsid w:val="00085DF2"/>
    <w:rsid w:val="00085FBD"/>
    <w:rsid w:val="000865FF"/>
    <w:rsid w:val="00086DFD"/>
    <w:rsid w:val="00090063"/>
    <w:rsid w:val="00090BC8"/>
    <w:rsid w:val="00090C02"/>
    <w:rsid w:val="0009125C"/>
    <w:rsid w:val="0009199B"/>
    <w:rsid w:val="0009209E"/>
    <w:rsid w:val="00092637"/>
    <w:rsid w:val="0009299A"/>
    <w:rsid w:val="00092ABC"/>
    <w:rsid w:val="00093078"/>
    <w:rsid w:val="0009381B"/>
    <w:rsid w:val="000938B3"/>
    <w:rsid w:val="00093DEC"/>
    <w:rsid w:val="00093EA2"/>
    <w:rsid w:val="000948D4"/>
    <w:rsid w:val="000952F3"/>
    <w:rsid w:val="00095B33"/>
    <w:rsid w:val="000966D9"/>
    <w:rsid w:val="00096FF3"/>
    <w:rsid w:val="000972ED"/>
    <w:rsid w:val="00097820"/>
    <w:rsid w:val="000978A7"/>
    <w:rsid w:val="00097C60"/>
    <w:rsid w:val="000A0534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6E84"/>
    <w:rsid w:val="000A7A56"/>
    <w:rsid w:val="000A7E5F"/>
    <w:rsid w:val="000B124F"/>
    <w:rsid w:val="000B206A"/>
    <w:rsid w:val="000B2662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2A8A"/>
    <w:rsid w:val="000C351D"/>
    <w:rsid w:val="000C354A"/>
    <w:rsid w:val="000C3D91"/>
    <w:rsid w:val="000C3FDC"/>
    <w:rsid w:val="000C4A19"/>
    <w:rsid w:val="000C5615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1FA0"/>
    <w:rsid w:val="000D2215"/>
    <w:rsid w:val="000D2504"/>
    <w:rsid w:val="000D2B52"/>
    <w:rsid w:val="000D4CF2"/>
    <w:rsid w:val="000D648D"/>
    <w:rsid w:val="000D705A"/>
    <w:rsid w:val="000D7186"/>
    <w:rsid w:val="000D7872"/>
    <w:rsid w:val="000E1D5D"/>
    <w:rsid w:val="000E268A"/>
    <w:rsid w:val="000E286F"/>
    <w:rsid w:val="000E2975"/>
    <w:rsid w:val="000E2AB3"/>
    <w:rsid w:val="000E354E"/>
    <w:rsid w:val="000E374E"/>
    <w:rsid w:val="000E3DA1"/>
    <w:rsid w:val="000E3EBF"/>
    <w:rsid w:val="000E424D"/>
    <w:rsid w:val="000E5D1B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4F"/>
    <w:rsid w:val="000F6859"/>
    <w:rsid w:val="000F6C2C"/>
    <w:rsid w:val="000F799A"/>
    <w:rsid w:val="000F7A34"/>
    <w:rsid w:val="000F7EA9"/>
    <w:rsid w:val="000F7FE8"/>
    <w:rsid w:val="001013A4"/>
    <w:rsid w:val="0010168A"/>
    <w:rsid w:val="0010169A"/>
    <w:rsid w:val="0010187E"/>
    <w:rsid w:val="001021FB"/>
    <w:rsid w:val="001023FE"/>
    <w:rsid w:val="00102A5D"/>
    <w:rsid w:val="0010392D"/>
    <w:rsid w:val="00103DCC"/>
    <w:rsid w:val="00105C35"/>
    <w:rsid w:val="0010689C"/>
    <w:rsid w:val="00106AD7"/>
    <w:rsid w:val="00106F91"/>
    <w:rsid w:val="00107079"/>
    <w:rsid w:val="00107B0B"/>
    <w:rsid w:val="00107F6E"/>
    <w:rsid w:val="001104E2"/>
    <w:rsid w:val="0011085B"/>
    <w:rsid w:val="00110F64"/>
    <w:rsid w:val="00112078"/>
    <w:rsid w:val="001129C2"/>
    <w:rsid w:val="00112B87"/>
    <w:rsid w:val="00113FF5"/>
    <w:rsid w:val="00114387"/>
    <w:rsid w:val="00114638"/>
    <w:rsid w:val="001157BF"/>
    <w:rsid w:val="0011612B"/>
    <w:rsid w:val="001166DC"/>
    <w:rsid w:val="00116CC6"/>
    <w:rsid w:val="00116EB1"/>
    <w:rsid w:val="00117143"/>
    <w:rsid w:val="00117152"/>
    <w:rsid w:val="001175C8"/>
    <w:rsid w:val="0012013F"/>
    <w:rsid w:val="00121433"/>
    <w:rsid w:val="0012149A"/>
    <w:rsid w:val="00121A91"/>
    <w:rsid w:val="00121D3A"/>
    <w:rsid w:val="00122023"/>
    <w:rsid w:val="00124DE4"/>
    <w:rsid w:val="0012583F"/>
    <w:rsid w:val="00125877"/>
    <w:rsid w:val="00126851"/>
    <w:rsid w:val="00126C2E"/>
    <w:rsid w:val="00130F09"/>
    <w:rsid w:val="00132073"/>
    <w:rsid w:val="00133757"/>
    <w:rsid w:val="00133EA8"/>
    <w:rsid w:val="001347AA"/>
    <w:rsid w:val="00134A4E"/>
    <w:rsid w:val="00134CF9"/>
    <w:rsid w:val="0013500A"/>
    <w:rsid w:val="0013532D"/>
    <w:rsid w:val="00136B44"/>
    <w:rsid w:val="00136FB9"/>
    <w:rsid w:val="00137378"/>
    <w:rsid w:val="0013756D"/>
    <w:rsid w:val="00137829"/>
    <w:rsid w:val="00137BFB"/>
    <w:rsid w:val="0014069D"/>
    <w:rsid w:val="001409BB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5A2C"/>
    <w:rsid w:val="00146311"/>
    <w:rsid w:val="0014668A"/>
    <w:rsid w:val="0014705B"/>
    <w:rsid w:val="00147239"/>
    <w:rsid w:val="00147B97"/>
    <w:rsid w:val="0015018D"/>
    <w:rsid w:val="00150A14"/>
    <w:rsid w:val="00150A8C"/>
    <w:rsid w:val="00151034"/>
    <w:rsid w:val="001514CE"/>
    <w:rsid w:val="00151787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01E6"/>
    <w:rsid w:val="0016065D"/>
    <w:rsid w:val="00160987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0541"/>
    <w:rsid w:val="00171067"/>
    <w:rsid w:val="001712A0"/>
    <w:rsid w:val="00172737"/>
    <w:rsid w:val="00174364"/>
    <w:rsid w:val="00174F85"/>
    <w:rsid w:val="00175247"/>
    <w:rsid w:val="00175CD4"/>
    <w:rsid w:val="00176007"/>
    <w:rsid w:val="00177EEF"/>
    <w:rsid w:val="00180156"/>
    <w:rsid w:val="001801CA"/>
    <w:rsid w:val="0018070A"/>
    <w:rsid w:val="00180A7E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135"/>
    <w:rsid w:val="00193B67"/>
    <w:rsid w:val="00194ECB"/>
    <w:rsid w:val="00195366"/>
    <w:rsid w:val="001969F6"/>
    <w:rsid w:val="0019710D"/>
    <w:rsid w:val="0019718C"/>
    <w:rsid w:val="00197429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010"/>
    <w:rsid w:val="001A6EB2"/>
    <w:rsid w:val="001A79ED"/>
    <w:rsid w:val="001A7B7D"/>
    <w:rsid w:val="001A7BDE"/>
    <w:rsid w:val="001B0043"/>
    <w:rsid w:val="001B0A58"/>
    <w:rsid w:val="001B0F13"/>
    <w:rsid w:val="001B1C77"/>
    <w:rsid w:val="001B3112"/>
    <w:rsid w:val="001B3310"/>
    <w:rsid w:val="001B43EF"/>
    <w:rsid w:val="001B524B"/>
    <w:rsid w:val="001B55CC"/>
    <w:rsid w:val="001B6937"/>
    <w:rsid w:val="001B69A1"/>
    <w:rsid w:val="001B6D7D"/>
    <w:rsid w:val="001B7239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492"/>
    <w:rsid w:val="001C4612"/>
    <w:rsid w:val="001C4A01"/>
    <w:rsid w:val="001C4ADB"/>
    <w:rsid w:val="001C4B83"/>
    <w:rsid w:val="001C4DE4"/>
    <w:rsid w:val="001C4F23"/>
    <w:rsid w:val="001C50F4"/>
    <w:rsid w:val="001C589E"/>
    <w:rsid w:val="001C5B85"/>
    <w:rsid w:val="001C5FFC"/>
    <w:rsid w:val="001C616A"/>
    <w:rsid w:val="001C637D"/>
    <w:rsid w:val="001C6590"/>
    <w:rsid w:val="001C6657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4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159"/>
    <w:rsid w:val="001D5380"/>
    <w:rsid w:val="001D580B"/>
    <w:rsid w:val="001D59F2"/>
    <w:rsid w:val="001D5D95"/>
    <w:rsid w:val="001D64A2"/>
    <w:rsid w:val="001D69B4"/>
    <w:rsid w:val="001D6A18"/>
    <w:rsid w:val="001D6DCE"/>
    <w:rsid w:val="001D73BB"/>
    <w:rsid w:val="001D7B0A"/>
    <w:rsid w:val="001D7F74"/>
    <w:rsid w:val="001E085E"/>
    <w:rsid w:val="001E1601"/>
    <w:rsid w:val="001E1B1A"/>
    <w:rsid w:val="001E260B"/>
    <w:rsid w:val="001E279D"/>
    <w:rsid w:val="001E29E1"/>
    <w:rsid w:val="001E2CAC"/>
    <w:rsid w:val="001E3526"/>
    <w:rsid w:val="001E3A89"/>
    <w:rsid w:val="001E3F0D"/>
    <w:rsid w:val="001E4134"/>
    <w:rsid w:val="001E42A3"/>
    <w:rsid w:val="001E4556"/>
    <w:rsid w:val="001E495D"/>
    <w:rsid w:val="001E5460"/>
    <w:rsid w:val="001E6115"/>
    <w:rsid w:val="001E6EA1"/>
    <w:rsid w:val="001E6EDD"/>
    <w:rsid w:val="001E708A"/>
    <w:rsid w:val="001E78E4"/>
    <w:rsid w:val="001F1139"/>
    <w:rsid w:val="001F3E00"/>
    <w:rsid w:val="001F4194"/>
    <w:rsid w:val="001F437F"/>
    <w:rsid w:val="001F4EA4"/>
    <w:rsid w:val="001F5926"/>
    <w:rsid w:val="001F604D"/>
    <w:rsid w:val="001F613F"/>
    <w:rsid w:val="001F6166"/>
    <w:rsid w:val="001F6A7C"/>
    <w:rsid w:val="001F76DB"/>
    <w:rsid w:val="001F7DD8"/>
    <w:rsid w:val="00200693"/>
    <w:rsid w:val="002016C2"/>
    <w:rsid w:val="00201C3E"/>
    <w:rsid w:val="00201DF7"/>
    <w:rsid w:val="00203D28"/>
    <w:rsid w:val="00203EB5"/>
    <w:rsid w:val="002045BB"/>
    <w:rsid w:val="0020481A"/>
    <w:rsid w:val="0020505E"/>
    <w:rsid w:val="002052B4"/>
    <w:rsid w:val="00205559"/>
    <w:rsid w:val="00205C09"/>
    <w:rsid w:val="00206224"/>
    <w:rsid w:val="00206B31"/>
    <w:rsid w:val="00207191"/>
    <w:rsid w:val="00207517"/>
    <w:rsid w:val="00207A57"/>
    <w:rsid w:val="00207DDB"/>
    <w:rsid w:val="00210285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17360"/>
    <w:rsid w:val="0022084D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B5A"/>
    <w:rsid w:val="00225F3E"/>
    <w:rsid w:val="0022683A"/>
    <w:rsid w:val="002271F1"/>
    <w:rsid w:val="002273C2"/>
    <w:rsid w:val="00227B8C"/>
    <w:rsid w:val="002301B9"/>
    <w:rsid w:val="0023062F"/>
    <w:rsid w:val="00230959"/>
    <w:rsid w:val="002319C7"/>
    <w:rsid w:val="00231A37"/>
    <w:rsid w:val="00232490"/>
    <w:rsid w:val="00232986"/>
    <w:rsid w:val="0023310A"/>
    <w:rsid w:val="002334D9"/>
    <w:rsid w:val="002335C3"/>
    <w:rsid w:val="00234429"/>
    <w:rsid w:val="0023487F"/>
    <w:rsid w:val="00234CEC"/>
    <w:rsid w:val="00235416"/>
    <w:rsid w:val="002356A9"/>
    <w:rsid w:val="0023650D"/>
    <w:rsid w:val="00236858"/>
    <w:rsid w:val="002373ED"/>
    <w:rsid w:val="00237C18"/>
    <w:rsid w:val="00237C1D"/>
    <w:rsid w:val="00237E7C"/>
    <w:rsid w:val="0024026B"/>
    <w:rsid w:val="002405F7"/>
    <w:rsid w:val="0024073C"/>
    <w:rsid w:val="00240ACC"/>
    <w:rsid w:val="00241CEF"/>
    <w:rsid w:val="00241F4B"/>
    <w:rsid w:val="00241FA9"/>
    <w:rsid w:val="00243469"/>
    <w:rsid w:val="00243D6D"/>
    <w:rsid w:val="00244056"/>
    <w:rsid w:val="002443F4"/>
    <w:rsid w:val="00244EA8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2D4D"/>
    <w:rsid w:val="00254758"/>
    <w:rsid w:val="002555F1"/>
    <w:rsid w:val="00255C5E"/>
    <w:rsid w:val="00255DF2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D59"/>
    <w:rsid w:val="00270F9A"/>
    <w:rsid w:val="00271511"/>
    <w:rsid w:val="0027152B"/>
    <w:rsid w:val="00271B1F"/>
    <w:rsid w:val="0027289F"/>
    <w:rsid w:val="00272EC0"/>
    <w:rsid w:val="00274525"/>
    <w:rsid w:val="002750B6"/>
    <w:rsid w:val="00275A15"/>
    <w:rsid w:val="00276ADB"/>
    <w:rsid w:val="002771D5"/>
    <w:rsid w:val="00277513"/>
    <w:rsid w:val="002800EB"/>
    <w:rsid w:val="00280577"/>
    <w:rsid w:val="00280E93"/>
    <w:rsid w:val="00280EBD"/>
    <w:rsid w:val="002814A3"/>
    <w:rsid w:val="00281B20"/>
    <w:rsid w:val="00281E7A"/>
    <w:rsid w:val="00283031"/>
    <w:rsid w:val="00283191"/>
    <w:rsid w:val="00283E49"/>
    <w:rsid w:val="00284C0D"/>
    <w:rsid w:val="00285C8A"/>
    <w:rsid w:val="00286EB7"/>
    <w:rsid w:val="002871D3"/>
    <w:rsid w:val="0028721D"/>
    <w:rsid w:val="00287399"/>
    <w:rsid w:val="00287C0A"/>
    <w:rsid w:val="0029147F"/>
    <w:rsid w:val="00291493"/>
    <w:rsid w:val="00291AAF"/>
    <w:rsid w:val="00292557"/>
    <w:rsid w:val="00292A7B"/>
    <w:rsid w:val="00293146"/>
    <w:rsid w:val="002934A0"/>
    <w:rsid w:val="00293C17"/>
    <w:rsid w:val="00294203"/>
    <w:rsid w:val="002946C4"/>
    <w:rsid w:val="00294815"/>
    <w:rsid w:val="00294BAC"/>
    <w:rsid w:val="00296E4E"/>
    <w:rsid w:val="002973F5"/>
    <w:rsid w:val="002979E4"/>
    <w:rsid w:val="002A034A"/>
    <w:rsid w:val="002A03A5"/>
    <w:rsid w:val="002A08A2"/>
    <w:rsid w:val="002A0A85"/>
    <w:rsid w:val="002A0B3C"/>
    <w:rsid w:val="002A0B92"/>
    <w:rsid w:val="002A19FB"/>
    <w:rsid w:val="002A1EBB"/>
    <w:rsid w:val="002A2330"/>
    <w:rsid w:val="002A376C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888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509C"/>
    <w:rsid w:val="002B57D9"/>
    <w:rsid w:val="002B6019"/>
    <w:rsid w:val="002B6123"/>
    <w:rsid w:val="002B6C40"/>
    <w:rsid w:val="002B6DC2"/>
    <w:rsid w:val="002B7268"/>
    <w:rsid w:val="002B7663"/>
    <w:rsid w:val="002B7816"/>
    <w:rsid w:val="002B7C1E"/>
    <w:rsid w:val="002C0186"/>
    <w:rsid w:val="002C0216"/>
    <w:rsid w:val="002C028B"/>
    <w:rsid w:val="002C057F"/>
    <w:rsid w:val="002C071A"/>
    <w:rsid w:val="002C1592"/>
    <w:rsid w:val="002C24BA"/>
    <w:rsid w:val="002C2E0A"/>
    <w:rsid w:val="002C3AF4"/>
    <w:rsid w:val="002C3F6C"/>
    <w:rsid w:val="002C445D"/>
    <w:rsid w:val="002C48AB"/>
    <w:rsid w:val="002C5939"/>
    <w:rsid w:val="002C59B8"/>
    <w:rsid w:val="002C73B7"/>
    <w:rsid w:val="002C75F5"/>
    <w:rsid w:val="002D0589"/>
    <w:rsid w:val="002D0968"/>
    <w:rsid w:val="002D0983"/>
    <w:rsid w:val="002D18E4"/>
    <w:rsid w:val="002D1CF5"/>
    <w:rsid w:val="002D221F"/>
    <w:rsid w:val="002D237A"/>
    <w:rsid w:val="002D38F9"/>
    <w:rsid w:val="002D3978"/>
    <w:rsid w:val="002D3ACE"/>
    <w:rsid w:val="002D3E69"/>
    <w:rsid w:val="002D4C84"/>
    <w:rsid w:val="002D4F4C"/>
    <w:rsid w:val="002D5980"/>
    <w:rsid w:val="002D6161"/>
    <w:rsid w:val="002D6EB4"/>
    <w:rsid w:val="002D728F"/>
    <w:rsid w:val="002D74C2"/>
    <w:rsid w:val="002E05D1"/>
    <w:rsid w:val="002E0B8E"/>
    <w:rsid w:val="002E0FFD"/>
    <w:rsid w:val="002E16A3"/>
    <w:rsid w:val="002E1D01"/>
    <w:rsid w:val="002E1D67"/>
    <w:rsid w:val="002E1FE3"/>
    <w:rsid w:val="002E303D"/>
    <w:rsid w:val="002E39DA"/>
    <w:rsid w:val="002E3FC6"/>
    <w:rsid w:val="002E40B5"/>
    <w:rsid w:val="002E40EB"/>
    <w:rsid w:val="002E4B29"/>
    <w:rsid w:val="002E54E4"/>
    <w:rsid w:val="002E5734"/>
    <w:rsid w:val="002E78D0"/>
    <w:rsid w:val="002F01A4"/>
    <w:rsid w:val="002F1E2A"/>
    <w:rsid w:val="002F1EAF"/>
    <w:rsid w:val="002F2079"/>
    <w:rsid w:val="002F2447"/>
    <w:rsid w:val="002F27C7"/>
    <w:rsid w:val="002F2CC3"/>
    <w:rsid w:val="002F30B0"/>
    <w:rsid w:val="002F32E7"/>
    <w:rsid w:val="002F4CA1"/>
    <w:rsid w:val="002F5BBC"/>
    <w:rsid w:val="002F5FB3"/>
    <w:rsid w:val="002F74E1"/>
    <w:rsid w:val="0030099A"/>
    <w:rsid w:val="00301533"/>
    <w:rsid w:val="00301C87"/>
    <w:rsid w:val="0030210A"/>
    <w:rsid w:val="00302138"/>
    <w:rsid w:val="00302254"/>
    <w:rsid w:val="003025E6"/>
    <w:rsid w:val="0030285D"/>
    <w:rsid w:val="00302DAA"/>
    <w:rsid w:val="00302DCF"/>
    <w:rsid w:val="00303629"/>
    <w:rsid w:val="003036BB"/>
    <w:rsid w:val="00303D22"/>
    <w:rsid w:val="00304833"/>
    <w:rsid w:val="0030493C"/>
    <w:rsid w:val="003051CA"/>
    <w:rsid w:val="003058D9"/>
    <w:rsid w:val="00305B52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AE5"/>
    <w:rsid w:val="00311F97"/>
    <w:rsid w:val="00311FD2"/>
    <w:rsid w:val="0031224F"/>
    <w:rsid w:val="00312814"/>
    <w:rsid w:val="0031417C"/>
    <w:rsid w:val="003146E0"/>
    <w:rsid w:val="00314831"/>
    <w:rsid w:val="00314A94"/>
    <w:rsid w:val="00314E18"/>
    <w:rsid w:val="003150B6"/>
    <w:rsid w:val="00315E4A"/>
    <w:rsid w:val="003160E1"/>
    <w:rsid w:val="00316E26"/>
    <w:rsid w:val="003179A3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27E09"/>
    <w:rsid w:val="00330A35"/>
    <w:rsid w:val="00330CD2"/>
    <w:rsid w:val="00330DB7"/>
    <w:rsid w:val="0033124D"/>
    <w:rsid w:val="0033145A"/>
    <w:rsid w:val="00331E95"/>
    <w:rsid w:val="00332740"/>
    <w:rsid w:val="00332A0E"/>
    <w:rsid w:val="00335D38"/>
    <w:rsid w:val="00336754"/>
    <w:rsid w:val="003370E0"/>
    <w:rsid w:val="003378DE"/>
    <w:rsid w:val="00337C78"/>
    <w:rsid w:val="00342409"/>
    <w:rsid w:val="00342C67"/>
    <w:rsid w:val="00342D6E"/>
    <w:rsid w:val="00343082"/>
    <w:rsid w:val="00343BB7"/>
    <w:rsid w:val="00343E97"/>
    <w:rsid w:val="00344677"/>
    <w:rsid w:val="00344766"/>
    <w:rsid w:val="00344C5B"/>
    <w:rsid w:val="003453E5"/>
    <w:rsid w:val="00345506"/>
    <w:rsid w:val="003457A8"/>
    <w:rsid w:val="00345D17"/>
    <w:rsid w:val="00345D5F"/>
    <w:rsid w:val="003462DE"/>
    <w:rsid w:val="00346DD3"/>
    <w:rsid w:val="003474F1"/>
    <w:rsid w:val="00350572"/>
    <w:rsid w:val="003506D8"/>
    <w:rsid w:val="0035083C"/>
    <w:rsid w:val="003509FC"/>
    <w:rsid w:val="003511FE"/>
    <w:rsid w:val="003512F7"/>
    <w:rsid w:val="00351F83"/>
    <w:rsid w:val="00352032"/>
    <w:rsid w:val="00352231"/>
    <w:rsid w:val="003529D0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26"/>
    <w:rsid w:val="00360B39"/>
    <w:rsid w:val="0036162B"/>
    <w:rsid w:val="003618BF"/>
    <w:rsid w:val="0036212F"/>
    <w:rsid w:val="00362FE8"/>
    <w:rsid w:val="00363302"/>
    <w:rsid w:val="00363385"/>
    <w:rsid w:val="00363706"/>
    <w:rsid w:val="00363E69"/>
    <w:rsid w:val="0036477C"/>
    <w:rsid w:val="003650C5"/>
    <w:rsid w:val="00365374"/>
    <w:rsid w:val="003659DD"/>
    <w:rsid w:val="00365BFD"/>
    <w:rsid w:val="00365FDF"/>
    <w:rsid w:val="003668CF"/>
    <w:rsid w:val="0036760D"/>
    <w:rsid w:val="003679A6"/>
    <w:rsid w:val="00370178"/>
    <w:rsid w:val="003727C2"/>
    <w:rsid w:val="003745EC"/>
    <w:rsid w:val="003753B1"/>
    <w:rsid w:val="00376239"/>
    <w:rsid w:val="003762CC"/>
    <w:rsid w:val="00377E02"/>
    <w:rsid w:val="00381868"/>
    <w:rsid w:val="00381A59"/>
    <w:rsid w:val="00381B1B"/>
    <w:rsid w:val="00381CFA"/>
    <w:rsid w:val="00381DF2"/>
    <w:rsid w:val="0038277E"/>
    <w:rsid w:val="003827A8"/>
    <w:rsid w:val="00382BB6"/>
    <w:rsid w:val="00383FE6"/>
    <w:rsid w:val="003848CD"/>
    <w:rsid w:val="003864EB"/>
    <w:rsid w:val="0038681C"/>
    <w:rsid w:val="00386963"/>
    <w:rsid w:val="003878A8"/>
    <w:rsid w:val="00387C0B"/>
    <w:rsid w:val="00387F34"/>
    <w:rsid w:val="00390BE6"/>
    <w:rsid w:val="0039203B"/>
    <w:rsid w:val="00392507"/>
    <w:rsid w:val="0039278F"/>
    <w:rsid w:val="003927DC"/>
    <w:rsid w:val="00393093"/>
    <w:rsid w:val="0039320A"/>
    <w:rsid w:val="00393EA6"/>
    <w:rsid w:val="00394242"/>
    <w:rsid w:val="00394CB7"/>
    <w:rsid w:val="00395C6C"/>
    <w:rsid w:val="00395D15"/>
    <w:rsid w:val="00396153"/>
    <w:rsid w:val="00396FAA"/>
    <w:rsid w:val="003A03B7"/>
    <w:rsid w:val="003A0654"/>
    <w:rsid w:val="003A0776"/>
    <w:rsid w:val="003A07E2"/>
    <w:rsid w:val="003A0860"/>
    <w:rsid w:val="003A0FA1"/>
    <w:rsid w:val="003A1EAB"/>
    <w:rsid w:val="003A37C1"/>
    <w:rsid w:val="003A3CC0"/>
    <w:rsid w:val="003A4057"/>
    <w:rsid w:val="003A429B"/>
    <w:rsid w:val="003A4CAB"/>
    <w:rsid w:val="003A4E3C"/>
    <w:rsid w:val="003A620E"/>
    <w:rsid w:val="003A66BB"/>
    <w:rsid w:val="003A7185"/>
    <w:rsid w:val="003A790D"/>
    <w:rsid w:val="003B0BB2"/>
    <w:rsid w:val="003B1206"/>
    <w:rsid w:val="003B1A6D"/>
    <w:rsid w:val="003B2060"/>
    <w:rsid w:val="003B25B9"/>
    <w:rsid w:val="003B2931"/>
    <w:rsid w:val="003B2A25"/>
    <w:rsid w:val="003B2B55"/>
    <w:rsid w:val="003B2D38"/>
    <w:rsid w:val="003B35AB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B7F35"/>
    <w:rsid w:val="003C0A8F"/>
    <w:rsid w:val="003C0C47"/>
    <w:rsid w:val="003C0FF0"/>
    <w:rsid w:val="003C1BA3"/>
    <w:rsid w:val="003C230E"/>
    <w:rsid w:val="003C3412"/>
    <w:rsid w:val="003C4184"/>
    <w:rsid w:val="003C448C"/>
    <w:rsid w:val="003C4C6C"/>
    <w:rsid w:val="003C5472"/>
    <w:rsid w:val="003C550B"/>
    <w:rsid w:val="003C57F6"/>
    <w:rsid w:val="003C5E76"/>
    <w:rsid w:val="003C62EF"/>
    <w:rsid w:val="003C659D"/>
    <w:rsid w:val="003C65DB"/>
    <w:rsid w:val="003C670B"/>
    <w:rsid w:val="003C7529"/>
    <w:rsid w:val="003C7D20"/>
    <w:rsid w:val="003D0307"/>
    <w:rsid w:val="003D046A"/>
    <w:rsid w:val="003D0580"/>
    <w:rsid w:val="003D1703"/>
    <w:rsid w:val="003D1FC0"/>
    <w:rsid w:val="003D2019"/>
    <w:rsid w:val="003D2B43"/>
    <w:rsid w:val="003D3129"/>
    <w:rsid w:val="003D3E4B"/>
    <w:rsid w:val="003D4E60"/>
    <w:rsid w:val="003D6C59"/>
    <w:rsid w:val="003D70A5"/>
    <w:rsid w:val="003D7703"/>
    <w:rsid w:val="003D78A7"/>
    <w:rsid w:val="003E1963"/>
    <w:rsid w:val="003E1F43"/>
    <w:rsid w:val="003E2DAE"/>
    <w:rsid w:val="003E313F"/>
    <w:rsid w:val="003E3290"/>
    <w:rsid w:val="003E35DA"/>
    <w:rsid w:val="003E377A"/>
    <w:rsid w:val="003E47E4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ACE"/>
    <w:rsid w:val="003F2C3E"/>
    <w:rsid w:val="003F2E2B"/>
    <w:rsid w:val="003F314C"/>
    <w:rsid w:val="003F37FC"/>
    <w:rsid w:val="003F3C07"/>
    <w:rsid w:val="003F3FC2"/>
    <w:rsid w:val="003F554C"/>
    <w:rsid w:val="003F6CBE"/>
    <w:rsid w:val="003F771C"/>
    <w:rsid w:val="004002CC"/>
    <w:rsid w:val="00400749"/>
    <w:rsid w:val="0040204E"/>
    <w:rsid w:val="0040219F"/>
    <w:rsid w:val="004021B1"/>
    <w:rsid w:val="004024BC"/>
    <w:rsid w:val="004029B6"/>
    <w:rsid w:val="00402D76"/>
    <w:rsid w:val="0040336F"/>
    <w:rsid w:val="00403C3A"/>
    <w:rsid w:val="00404915"/>
    <w:rsid w:val="00404BAE"/>
    <w:rsid w:val="0040514E"/>
    <w:rsid w:val="00405E20"/>
    <w:rsid w:val="00405F50"/>
    <w:rsid w:val="00405FC8"/>
    <w:rsid w:val="0040647E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4941"/>
    <w:rsid w:val="00415223"/>
    <w:rsid w:val="00415CB3"/>
    <w:rsid w:val="00416FAB"/>
    <w:rsid w:val="00417AD3"/>
    <w:rsid w:val="00417C59"/>
    <w:rsid w:val="004201D4"/>
    <w:rsid w:val="00421BB0"/>
    <w:rsid w:val="004223EC"/>
    <w:rsid w:val="0042272D"/>
    <w:rsid w:val="004235A4"/>
    <w:rsid w:val="00423B6F"/>
    <w:rsid w:val="0042400D"/>
    <w:rsid w:val="00425881"/>
    <w:rsid w:val="0042742B"/>
    <w:rsid w:val="00427EF6"/>
    <w:rsid w:val="00430787"/>
    <w:rsid w:val="004309E1"/>
    <w:rsid w:val="00430C6D"/>
    <w:rsid w:val="0043157A"/>
    <w:rsid w:val="00431E0E"/>
    <w:rsid w:val="004323EC"/>
    <w:rsid w:val="00432EFE"/>
    <w:rsid w:val="004335C5"/>
    <w:rsid w:val="00433A07"/>
    <w:rsid w:val="004341AD"/>
    <w:rsid w:val="00434AEC"/>
    <w:rsid w:val="00435128"/>
    <w:rsid w:val="004358A5"/>
    <w:rsid w:val="0043596C"/>
    <w:rsid w:val="00437020"/>
    <w:rsid w:val="00437090"/>
    <w:rsid w:val="00437326"/>
    <w:rsid w:val="0044031D"/>
    <w:rsid w:val="00440580"/>
    <w:rsid w:val="004414F8"/>
    <w:rsid w:val="004426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609F"/>
    <w:rsid w:val="00447315"/>
    <w:rsid w:val="00447AD6"/>
    <w:rsid w:val="00447C4B"/>
    <w:rsid w:val="00447E55"/>
    <w:rsid w:val="00451000"/>
    <w:rsid w:val="004510D1"/>
    <w:rsid w:val="00451917"/>
    <w:rsid w:val="00451D4D"/>
    <w:rsid w:val="004520D7"/>
    <w:rsid w:val="00453953"/>
    <w:rsid w:val="00453CD2"/>
    <w:rsid w:val="00453D64"/>
    <w:rsid w:val="00454ADC"/>
    <w:rsid w:val="0045539A"/>
    <w:rsid w:val="00455822"/>
    <w:rsid w:val="004558B4"/>
    <w:rsid w:val="00455C7D"/>
    <w:rsid w:val="00456314"/>
    <w:rsid w:val="0045635C"/>
    <w:rsid w:val="00456811"/>
    <w:rsid w:val="00456D3F"/>
    <w:rsid w:val="004572E5"/>
    <w:rsid w:val="00457874"/>
    <w:rsid w:val="004578D9"/>
    <w:rsid w:val="00461218"/>
    <w:rsid w:val="00461744"/>
    <w:rsid w:val="00461932"/>
    <w:rsid w:val="004628B1"/>
    <w:rsid w:val="00463A80"/>
    <w:rsid w:val="00465F1F"/>
    <w:rsid w:val="004661B3"/>
    <w:rsid w:val="00466CEC"/>
    <w:rsid w:val="0046768A"/>
    <w:rsid w:val="00471DAC"/>
    <w:rsid w:val="00472090"/>
    <w:rsid w:val="004729E6"/>
    <w:rsid w:val="00472A2C"/>
    <w:rsid w:val="0047302A"/>
    <w:rsid w:val="00473B07"/>
    <w:rsid w:val="00475CBE"/>
    <w:rsid w:val="0047729F"/>
    <w:rsid w:val="004803FC"/>
    <w:rsid w:val="004812BA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990"/>
    <w:rsid w:val="00486BC3"/>
    <w:rsid w:val="00487A7A"/>
    <w:rsid w:val="00487BA8"/>
    <w:rsid w:val="004909EB"/>
    <w:rsid w:val="00491D7D"/>
    <w:rsid w:val="00492057"/>
    <w:rsid w:val="00492169"/>
    <w:rsid w:val="004929D0"/>
    <w:rsid w:val="00492B27"/>
    <w:rsid w:val="00492DDD"/>
    <w:rsid w:val="0049309E"/>
    <w:rsid w:val="004934E1"/>
    <w:rsid w:val="004952DF"/>
    <w:rsid w:val="00495858"/>
    <w:rsid w:val="00496A52"/>
    <w:rsid w:val="00496F5B"/>
    <w:rsid w:val="004971F2"/>
    <w:rsid w:val="004973BA"/>
    <w:rsid w:val="0049794D"/>
    <w:rsid w:val="00497C15"/>
    <w:rsid w:val="00497EDE"/>
    <w:rsid w:val="00497F2A"/>
    <w:rsid w:val="004A0452"/>
    <w:rsid w:val="004A073C"/>
    <w:rsid w:val="004A0BE2"/>
    <w:rsid w:val="004A0FA4"/>
    <w:rsid w:val="004A1D23"/>
    <w:rsid w:val="004A1FC4"/>
    <w:rsid w:val="004A2CB2"/>
    <w:rsid w:val="004A31EA"/>
    <w:rsid w:val="004A3973"/>
    <w:rsid w:val="004A3A4C"/>
    <w:rsid w:val="004A3D21"/>
    <w:rsid w:val="004A45FD"/>
    <w:rsid w:val="004A463F"/>
    <w:rsid w:val="004A4B3C"/>
    <w:rsid w:val="004A5073"/>
    <w:rsid w:val="004A5362"/>
    <w:rsid w:val="004A5679"/>
    <w:rsid w:val="004A5FAF"/>
    <w:rsid w:val="004A6351"/>
    <w:rsid w:val="004A75D6"/>
    <w:rsid w:val="004A7A01"/>
    <w:rsid w:val="004B02FA"/>
    <w:rsid w:val="004B0315"/>
    <w:rsid w:val="004B1BD3"/>
    <w:rsid w:val="004B1FD3"/>
    <w:rsid w:val="004B221C"/>
    <w:rsid w:val="004B4753"/>
    <w:rsid w:val="004B56E3"/>
    <w:rsid w:val="004B58AD"/>
    <w:rsid w:val="004B61DF"/>
    <w:rsid w:val="004B6418"/>
    <w:rsid w:val="004B757A"/>
    <w:rsid w:val="004B790B"/>
    <w:rsid w:val="004B79FA"/>
    <w:rsid w:val="004C088C"/>
    <w:rsid w:val="004C0B8F"/>
    <w:rsid w:val="004C2250"/>
    <w:rsid w:val="004C2B3E"/>
    <w:rsid w:val="004C3979"/>
    <w:rsid w:val="004C5105"/>
    <w:rsid w:val="004C54EE"/>
    <w:rsid w:val="004C5F6E"/>
    <w:rsid w:val="004C6C7A"/>
    <w:rsid w:val="004C6D5F"/>
    <w:rsid w:val="004C7113"/>
    <w:rsid w:val="004C76EE"/>
    <w:rsid w:val="004C7E3A"/>
    <w:rsid w:val="004D116B"/>
    <w:rsid w:val="004D196C"/>
    <w:rsid w:val="004D3A85"/>
    <w:rsid w:val="004D428B"/>
    <w:rsid w:val="004D481A"/>
    <w:rsid w:val="004D57EF"/>
    <w:rsid w:val="004D5D35"/>
    <w:rsid w:val="004D5FBC"/>
    <w:rsid w:val="004D6641"/>
    <w:rsid w:val="004D6BED"/>
    <w:rsid w:val="004D6F66"/>
    <w:rsid w:val="004D6F99"/>
    <w:rsid w:val="004D6FCE"/>
    <w:rsid w:val="004D78D6"/>
    <w:rsid w:val="004E007E"/>
    <w:rsid w:val="004E0928"/>
    <w:rsid w:val="004E0A9F"/>
    <w:rsid w:val="004E142A"/>
    <w:rsid w:val="004E1476"/>
    <w:rsid w:val="004E18C4"/>
    <w:rsid w:val="004E27E3"/>
    <w:rsid w:val="004E42F7"/>
    <w:rsid w:val="004E48E3"/>
    <w:rsid w:val="004E5FDE"/>
    <w:rsid w:val="004E6174"/>
    <w:rsid w:val="004E624B"/>
    <w:rsid w:val="004E660C"/>
    <w:rsid w:val="004E6FF7"/>
    <w:rsid w:val="004E7FFC"/>
    <w:rsid w:val="004F03FF"/>
    <w:rsid w:val="004F06C7"/>
    <w:rsid w:val="004F2146"/>
    <w:rsid w:val="004F3171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EE5"/>
    <w:rsid w:val="00501F5B"/>
    <w:rsid w:val="00502313"/>
    <w:rsid w:val="00504C8C"/>
    <w:rsid w:val="005051CF"/>
    <w:rsid w:val="0050525C"/>
    <w:rsid w:val="0050592D"/>
    <w:rsid w:val="00505A98"/>
    <w:rsid w:val="00505D0A"/>
    <w:rsid w:val="00505E0C"/>
    <w:rsid w:val="005065D0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4CB"/>
    <w:rsid w:val="005146AD"/>
    <w:rsid w:val="0051488E"/>
    <w:rsid w:val="00514F53"/>
    <w:rsid w:val="00515521"/>
    <w:rsid w:val="00515529"/>
    <w:rsid w:val="0051574D"/>
    <w:rsid w:val="00515B91"/>
    <w:rsid w:val="00516640"/>
    <w:rsid w:val="0051716E"/>
    <w:rsid w:val="005201C8"/>
    <w:rsid w:val="0052061E"/>
    <w:rsid w:val="005208AE"/>
    <w:rsid w:val="00520A59"/>
    <w:rsid w:val="00521501"/>
    <w:rsid w:val="00521B04"/>
    <w:rsid w:val="00521E51"/>
    <w:rsid w:val="00523B65"/>
    <w:rsid w:val="00524048"/>
    <w:rsid w:val="005258FB"/>
    <w:rsid w:val="00525A22"/>
    <w:rsid w:val="0052629C"/>
    <w:rsid w:val="00526470"/>
    <w:rsid w:val="005264EE"/>
    <w:rsid w:val="00526983"/>
    <w:rsid w:val="00526AC6"/>
    <w:rsid w:val="005273BB"/>
    <w:rsid w:val="00530501"/>
    <w:rsid w:val="00530B7D"/>
    <w:rsid w:val="00530CC3"/>
    <w:rsid w:val="00530E09"/>
    <w:rsid w:val="00531461"/>
    <w:rsid w:val="0053187D"/>
    <w:rsid w:val="00531D5E"/>
    <w:rsid w:val="00532F58"/>
    <w:rsid w:val="00533E82"/>
    <w:rsid w:val="00534409"/>
    <w:rsid w:val="0053447C"/>
    <w:rsid w:val="00534C14"/>
    <w:rsid w:val="005352C5"/>
    <w:rsid w:val="00535400"/>
    <w:rsid w:val="005356C2"/>
    <w:rsid w:val="00535C6E"/>
    <w:rsid w:val="00535E78"/>
    <w:rsid w:val="00536093"/>
    <w:rsid w:val="0053612B"/>
    <w:rsid w:val="0053637E"/>
    <w:rsid w:val="0053757C"/>
    <w:rsid w:val="00537A50"/>
    <w:rsid w:val="00540659"/>
    <w:rsid w:val="0054084D"/>
    <w:rsid w:val="00540BD7"/>
    <w:rsid w:val="00542991"/>
    <w:rsid w:val="005433F4"/>
    <w:rsid w:val="005442C5"/>
    <w:rsid w:val="00545179"/>
    <w:rsid w:val="005455FD"/>
    <w:rsid w:val="005460F7"/>
    <w:rsid w:val="005463F6"/>
    <w:rsid w:val="005467BF"/>
    <w:rsid w:val="00546AD1"/>
    <w:rsid w:val="00546CC3"/>
    <w:rsid w:val="00547C0C"/>
    <w:rsid w:val="00550027"/>
    <w:rsid w:val="005505F8"/>
    <w:rsid w:val="005508CB"/>
    <w:rsid w:val="00550E8A"/>
    <w:rsid w:val="00550F82"/>
    <w:rsid w:val="0055183D"/>
    <w:rsid w:val="0055254C"/>
    <w:rsid w:val="00553B6D"/>
    <w:rsid w:val="005540C8"/>
    <w:rsid w:val="0055471A"/>
    <w:rsid w:val="00554A96"/>
    <w:rsid w:val="005554F4"/>
    <w:rsid w:val="005558A7"/>
    <w:rsid w:val="00555C18"/>
    <w:rsid w:val="00555C9C"/>
    <w:rsid w:val="00555FCB"/>
    <w:rsid w:val="0055628B"/>
    <w:rsid w:val="005568E2"/>
    <w:rsid w:val="0055698C"/>
    <w:rsid w:val="005569D4"/>
    <w:rsid w:val="00557BDE"/>
    <w:rsid w:val="005601DE"/>
    <w:rsid w:val="0056027B"/>
    <w:rsid w:val="00560802"/>
    <w:rsid w:val="0056249C"/>
    <w:rsid w:val="00562DEC"/>
    <w:rsid w:val="005630CC"/>
    <w:rsid w:val="005641D6"/>
    <w:rsid w:val="0056470C"/>
    <w:rsid w:val="00565A2D"/>
    <w:rsid w:val="005666B2"/>
    <w:rsid w:val="00567353"/>
    <w:rsid w:val="005675AA"/>
    <w:rsid w:val="00567914"/>
    <w:rsid w:val="00567E0F"/>
    <w:rsid w:val="00570425"/>
    <w:rsid w:val="0057260A"/>
    <w:rsid w:val="00572AFF"/>
    <w:rsid w:val="00573124"/>
    <w:rsid w:val="005733E2"/>
    <w:rsid w:val="005736FA"/>
    <w:rsid w:val="00574037"/>
    <w:rsid w:val="005740AB"/>
    <w:rsid w:val="00574103"/>
    <w:rsid w:val="00575080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2A5C"/>
    <w:rsid w:val="005831CF"/>
    <w:rsid w:val="00583F24"/>
    <w:rsid w:val="005844A4"/>
    <w:rsid w:val="0058479B"/>
    <w:rsid w:val="005847F9"/>
    <w:rsid w:val="00584838"/>
    <w:rsid w:val="00585064"/>
    <w:rsid w:val="0058741C"/>
    <w:rsid w:val="00587A1B"/>
    <w:rsid w:val="00587CDC"/>
    <w:rsid w:val="00590355"/>
    <w:rsid w:val="005910CE"/>
    <w:rsid w:val="005920A7"/>
    <w:rsid w:val="005926C6"/>
    <w:rsid w:val="005926E7"/>
    <w:rsid w:val="0059270C"/>
    <w:rsid w:val="0059322D"/>
    <w:rsid w:val="0059345A"/>
    <w:rsid w:val="005941BB"/>
    <w:rsid w:val="0059624E"/>
    <w:rsid w:val="0059667C"/>
    <w:rsid w:val="00597052"/>
    <w:rsid w:val="00597921"/>
    <w:rsid w:val="005A0086"/>
    <w:rsid w:val="005A1D67"/>
    <w:rsid w:val="005A23E6"/>
    <w:rsid w:val="005A3288"/>
    <w:rsid w:val="005A36EC"/>
    <w:rsid w:val="005A52C3"/>
    <w:rsid w:val="005A55D9"/>
    <w:rsid w:val="005A69AC"/>
    <w:rsid w:val="005A6F6D"/>
    <w:rsid w:val="005A7292"/>
    <w:rsid w:val="005A7B24"/>
    <w:rsid w:val="005A7BB9"/>
    <w:rsid w:val="005B041C"/>
    <w:rsid w:val="005B069A"/>
    <w:rsid w:val="005B1718"/>
    <w:rsid w:val="005B1FA3"/>
    <w:rsid w:val="005B2006"/>
    <w:rsid w:val="005B2D2C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513"/>
    <w:rsid w:val="005D3A9D"/>
    <w:rsid w:val="005D41F1"/>
    <w:rsid w:val="005D498F"/>
    <w:rsid w:val="005D5058"/>
    <w:rsid w:val="005D57CF"/>
    <w:rsid w:val="005D5A05"/>
    <w:rsid w:val="005D5A11"/>
    <w:rsid w:val="005D5A62"/>
    <w:rsid w:val="005D6B58"/>
    <w:rsid w:val="005D6BB7"/>
    <w:rsid w:val="005D6BE3"/>
    <w:rsid w:val="005D6FE2"/>
    <w:rsid w:val="005D7535"/>
    <w:rsid w:val="005D7803"/>
    <w:rsid w:val="005E0259"/>
    <w:rsid w:val="005E05A2"/>
    <w:rsid w:val="005E0A99"/>
    <w:rsid w:val="005E2318"/>
    <w:rsid w:val="005E2D6F"/>
    <w:rsid w:val="005E481B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3F5C"/>
    <w:rsid w:val="005F40C3"/>
    <w:rsid w:val="005F491E"/>
    <w:rsid w:val="005F4FCA"/>
    <w:rsid w:val="005F548D"/>
    <w:rsid w:val="005F5827"/>
    <w:rsid w:val="005F5B34"/>
    <w:rsid w:val="005F69CA"/>
    <w:rsid w:val="005F721A"/>
    <w:rsid w:val="005F72D8"/>
    <w:rsid w:val="005F7327"/>
    <w:rsid w:val="005F74B3"/>
    <w:rsid w:val="005F77F0"/>
    <w:rsid w:val="005F79B1"/>
    <w:rsid w:val="005F7D10"/>
    <w:rsid w:val="005F7DD2"/>
    <w:rsid w:val="006001B4"/>
    <w:rsid w:val="00600969"/>
    <w:rsid w:val="006010AC"/>
    <w:rsid w:val="00601E34"/>
    <w:rsid w:val="0060210E"/>
    <w:rsid w:val="00602218"/>
    <w:rsid w:val="0060253F"/>
    <w:rsid w:val="00602579"/>
    <w:rsid w:val="00602AAD"/>
    <w:rsid w:val="006042FA"/>
    <w:rsid w:val="00604B52"/>
    <w:rsid w:val="00604BE0"/>
    <w:rsid w:val="0060655F"/>
    <w:rsid w:val="00607032"/>
    <w:rsid w:val="00607681"/>
    <w:rsid w:val="00610058"/>
    <w:rsid w:val="006108F5"/>
    <w:rsid w:val="00610DE2"/>
    <w:rsid w:val="006117CF"/>
    <w:rsid w:val="00611EA6"/>
    <w:rsid w:val="00612637"/>
    <w:rsid w:val="006126B9"/>
    <w:rsid w:val="00614103"/>
    <w:rsid w:val="006141C1"/>
    <w:rsid w:val="00614534"/>
    <w:rsid w:val="006145E1"/>
    <w:rsid w:val="006150F4"/>
    <w:rsid w:val="00615CE6"/>
    <w:rsid w:val="00615F01"/>
    <w:rsid w:val="006164B6"/>
    <w:rsid w:val="006170EF"/>
    <w:rsid w:val="00617554"/>
    <w:rsid w:val="006200A6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3E0A"/>
    <w:rsid w:val="0062427C"/>
    <w:rsid w:val="006266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6E0"/>
    <w:rsid w:val="00635DD5"/>
    <w:rsid w:val="006366AC"/>
    <w:rsid w:val="006372E4"/>
    <w:rsid w:val="00637B6B"/>
    <w:rsid w:val="00640642"/>
    <w:rsid w:val="00640ECA"/>
    <w:rsid w:val="00642A73"/>
    <w:rsid w:val="006430B8"/>
    <w:rsid w:val="00643302"/>
    <w:rsid w:val="00643555"/>
    <w:rsid w:val="00643FBC"/>
    <w:rsid w:val="00644170"/>
    <w:rsid w:val="0064476A"/>
    <w:rsid w:val="00644AC2"/>
    <w:rsid w:val="00644D74"/>
    <w:rsid w:val="0064592C"/>
    <w:rsid w:val="006459A8"/>
    <w:rsid w:val="00645F3B"/>
    <w:rsid w:val="00646221"/>
    <w:rsid w:val="00646827"/>
    <w:rsid w:val="00646894"/>
    <w:rsid w:val="00646A37"/>
    <w:rsid w:val="0064711F"/>
    <w:rsid w:val="006476AD"/>
    <w:rsid w:val="00647D66"/>
    <w:rsid w:val="00650361"/>
    <w:rsid w:val="00650989"/>
    <w:rsid w:val="006510D8"/>
    <w:rsid w:val="006523BB"/>
    <w:rsid w:val="0065281A"/>
    <w:rsid w:val="00654B62"/>
    <w:rsid w:val="00655AC6"/>
    <w:rsid w:val="0065608E"/>
    <w:rsid w:val="006560E9"/>
    <w:rsid w:val="00656575"/>
    <w:rsid w:val="006573C5"/>
    <w:rsid w:val="00657921"/>
    <w:rsid w:val="00657981"/>
    <w:rsid w:val="00657E8C"/>
    <w:rsid w:val="00657E9B"/>
    <w:rsid w:val="0066078B"/>
    <w:rsid w:val="00660A43"/>
    <w:rsid w:val="00660E15"/>
    <w:rsid w:val="00661225"/>
    <w:rsid w:val="00661F43"/>
    <w:rsid w:val="00662F1B"/>
    <w:rsid w:val="00663008"/>
    <w:rsid w:val="00663418"/>
    <w:rsid w:val="00663666"/>
    <w:rsid w:val="006639A3"/>
    <w:rsid w:val="00664045"/>
    <w:rsid w:val="006643A4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2B3D"/>
    <w:rsid w:val="006737D2"/>
    <w:rsid w:val="00673BD8"/>
    <w:rsid w:val="00673EDC"/>
    <w:rsid w:val="00674151"/>
    <w:rsid w:val="00674278"/>
    <w:rsid w:val="0067548F"/>
    <w:rsid w:val="006759ED"/>
    <w:rsid w:val="00675F6A"/>
    <w:rsid w:val="00676633"/>
    <w:rsid w:val="00677445"/>
    <w:rsid w:val="00677C9E"/>
    <w:rsid w:val="00677CA0"/>
    <w:rsid w:val="006801B7"/>
    <w:rsid w:val="006803B6"/>
    <w:rsid w:val="006812BA"/>
    <w:rsid w:val="00682571"/>
    <w:rsid w:val="00682BC3"/>
    <w:rsid w:val="006837BE"/>
    <w:rsid w:val="006837D0"/>
    <w:rsid w:val="00683C50"/>
    <w:rsid w:val="00684274"/>
    <w:rsid w:val="006845FB"/>
    <w:rsid w:val="0068464F"/>
    <w:rsid w:val="006848AF"/>
    <w:rsid w:val="00684D23"/>
    <w:rsid w:val="00685FBF"/>
    <w:rsid w:val="0068624A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825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986"/>
    <w:rsid w:val="006B5DD7"/>
    <w:rsid w:val="006B6C52"/>
    <w:rsid w:val="006B7E03"/>
    <w:rsid w:val="006C0406"/>
    <w:rsid w:val="006C0EBD"/>
    <w:rsid w:val="006C1811"/>
    <w:rsid w:val="006C1DF0"/>
    <w:rsid w:val="006C2344"/>
    <w:rsid w:val="006C2BAF"/>
    <w:rsid w:val="006C2CAD"/>
    <w:rsid w:val="006C316C"/>
    <w:rsid w:val="006C3534"/>
    <w:rsid w:val="006C369E"/>
    <w:rsid w:val="006C36C3"/>
    <w:rsid w:val="006C418D"/>
    <w:rsid w:val="006C4461"/>
    <w:rsid w:val="006C47B4"/>
    <w:rsid w:val="006C58C0"/>
    <w:rsid w:val="006C58E7"/>
    <w:rsid w:val="006C5EC7"/>
    <w:rsid w:val="006C66BE"/>
    <w:rsid w:val="006C72F2"/>
    <w:rsid w:val="006C7D3C"/>
    <w:rsid w:val="006C7D60"/>
    <w:rsid w:val="006D06AB"/>
    <w:rsid w:val="006D1780"/>
    <w:rsid w:val="006D2AF6"/>
    <w:rsid w:val="006D2B76"/>
    <w:rsid w:val="006D2E5D"/>
    <w:rsid w:val="006D33D1"/>
    <w:rsid w:val="006D353A"/>
    <w:rsid w:val="006D376B"/>
    <w:rsid w:val="006D3BE0"/>
    <w:rsid w:val="006D4261"/>
    <w:rsid w:val="006D4385"/>
    <w:rsid w:val="006D44F5"/>
    <w:rsid w:val="006D6528"/>
    <w:rsid w:val="006D6689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5E1"/>
    <w:rsid w:val="006F09D2"/>
    <w:rsid w:val="006F0E4F"/>
    <w:rsid w:val="006F175A"/>
    <w:rsid w:val="006F18EB"/>
    <w:rsid w:val="006F1E21"/>
    <w:rsid w:val="006F231D"/>
    <w:rsid w:val="006F24B9"/>
    <w:rsid w:val="006F282F"/>
    <w:rsid w:val="006F2DA7"/>
    <w:rsid w:val="006F2DC0"/>
    <w:rsid w:val="006F3086"/>
    <w:rsid w:val="006F3827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2F98"/>
    <w:rsid w:val="00704F78"/>
    <w:rsid w:val="00705812"/>
    <w:rsid w:val="007064D8"/>
    <w:rsid w:val="007076F9"/>
    <w:rsid w:val="00707CD0"/>
    <w:rsid w:val="00707F58"/>
    <w:rsid w:val="007102B9"/>
    <w:rsid w:val="00711325"/>
    <w:rsid w:val="00712225"/>
    <w:rsid w:val="00712277"/>
    <w:rsid w:val="00712870"/>
    <w:rsid w:val="00713326"/>
    <w:rsid w:val="00713402"/>
    <w:rsid w:val="00714089"/>
    <w:rsid w:val="0071460F"/>
    <w:rsid w:val="0071545F"/>
    <w:rsid w:val="0071563D"/>
    <w:rsid w:val="00715E46"/>
    <w:rsid w:val="00717425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47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1EBC"/>
    <w:rsid w:val="00742068"/>
    <w:rsid w:val="007424A7"/>
    <w:rsid w:val="00742638"/>
    <w:rsid w:val="00742BCF"/>
    <w:rsid w:val="00742D5F"/>
    <w:rsid w:val="00743453"/>
    <w:rsid w:val="007435E6"/>
    <w:rsid w:val="00743633"/>
    <w:rsid w:val="007444BA"/>
    <w:rsid w:val="0074492D"/>
    <w:rsid w:val="00744B8C"/>
    <w:rsid w:val="00745FA5"/>
    <w:rsid w:val="00746555"/>
    <w:rsid w:val="00746B08"/>
    <w:rsid w:val="00746EAE"/>
    <w:rsid w:val="00746FFF"/>
    <w:rsid w:val="00747594"/>
    <w:rsid w:val="007476AE"/>
    <w:rsid w:val="0075027D"/>
    <w:rsid w:val="00750394"/>
    <w:rsid w:val="00750CCC"/>
    <w:rsid w:val="007518FF"/>
    <w:rsid w:val="007519D9"/>
    <w:rsid w:val="0075219F"/>
    <w:rsid w:val="0075223F"/>
    <w:rsid w:val="00752395"/>
    <w:rsid w:val="007539E8"/>
    <w:rsid w:val="0075424B"/>
    <w:rsid w:val="00754411"/>
    <w:rsid w:val="00754D2A"/>
    <w:rsid w:val="007552FD"/>
    <w:rsid w:val="00755AE1"/>
    <w:rsid w:val="00756973"/>
    <w:rsid w:val="00757E35"/>
    <w:rsid w:val="00760201"/>
    <w:rsid w:val="00761904"/>
    <w:rsid w:val="00761E9B"/>
    <w:rsid w:val="00763AB8"/>
    <w:rsid w:val="007644CD"/>
    <w:rsid w:val="00764DE3"/>
    <w:rsid w:val="00764E99"/>
    <w:rsid w:val="00765494"/>
    <w:rsid w:val="00765F3C"/>
    <w:rsid w:val="00766130"/>
    <w:rsid w:val="00766272"/>
    <w:rsid w:val="007662C5"/>
    <w:rsid w:val="007670F1"/>
    <w:rsid w:val="00767191"/>
    <w:rsid w:val="007676D2"/>
    <w:rsid w:val="00767769"/>
    <w:rsid w:val="007707EC"/>
    <w:rsid w:val="00770E95"/>
    <w:rsid w:val="0077142C"/>
    <w:rsid w:val="007714B8"/>
    <w:rsid w:val="0077174A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3B0A"/>
    <w:rsid w:val="0078425D"/>
    <w:rsid w:val="0078516B"/>
    <w:rsid w:val="00785F43"/>
    <w:rsid w:val="00786732"/>
    <w:rsid w:val="007868F1"/>
    <w:rsid w:val="00786A23"/>
    <w:rsid w:val="00786BA8"/>
    <w:rsid w:val="00786CDA"/>
    <w:rsid w:val="007871CA"/>
    <w:rsid w:val="0078748B"/>
    <w:rsid w:val="00790934"/>
    <w:rsid w:val="007910A4"/>
    <w:rsid w:val="00791725"/>
    <w:rsid w:val="007918B4"/>
    <w:rsid w:val="007918C4"/>
    <w:rsid w:val="00791AC0"/>
    <w:rsid w:val="00792F7D"/>
    <w:rsid w:val="00793807"/>
    <w:rsid w:val="00793A71"/>
    <w:rsid w:val="00794116"/>
    <w:rsid w:val="00795653"/>
    <w:rsid w:val="00795926"/>
    <w:rsid w:val="00795C49"/>
    <w:rsid w:val="0079620C"/>
    <w:rsid w:val="00796E7B"/>
    <w:rsid w:val="00797144"/>
    <w:rsid w:val="007972F3"/>
    <w:rsid w:val="0079752A"/>
    <w:rsid w:val="007A0282"/>
    <w:rsid w:val="007A06E4"/>
    <w:rsid w:val="007A0B40"/>
    <w:rsid w:val="007A0D2E"/>
    <w:rsid w:val="007A17A7"/>
    <w:rsid w:val="007A1C41"/>
    <w:rsid w:val="007A1D36"/>
    <w:rsid w:val="007A2022"/>
    <w:rsid w:val="007A2514"/>
    <w:rsid w:val="007A6A3C"/>
    <w:rsid w:val="007A7200"/>
    <w:rsid w:val="007A7B22"/>
    <w:rsid w:val="007A7D26"/>
    <w:rsid w:val="007B04CE"/>
    <w:rsid w:val="007B1E92"/>
    <w:rsid w:val="007B2491"/>
    <w:rsid w:val="007B299E"/>
    <w:rsid w:val="007B2ACC"/>
    <w:rsid w:val="007B3395"/>
    <w:rsid w:val="007B37ED"/>
    <w:rsid w:val="007B3895"/>
    <w:rsid w:val="007B43B7"/>
    <w:rsid w:val="007B4A32"/>
    <w:rsid w:val="007B605D"/>
    <w:rsid w:val="007B797C"/>
    <w:rsid w:val="007B7AEB"/>
    <w:rsid w:val="007C021B"/>
    <w:rsid w:val="007C1B82"/>
    <w:rsid w:val="007C2034"/>
    <w:rsid w:val="007C3597"/>
    <w:rsid w:val="007C38F2"/>
    <w:rsid w:val="007C4304"/>
    <w:rsid w:val="007C5772"/>
    <w:rsid w:val="007C6E47"/>
    <w:rsid w:val="007C6E79"/>
    <w:rsid w:val="007C708B"/>
    <w:rsid w:val="007C72D3"/>
    <w:rsid w:val="007D0452"/>
    <w:rsid w:val="007D09F6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17B"/>
    <w:rsid w:val="007D6CDA"/>
    <w:rsid w:val="007D7754"/>
    <w:rsid w:val="007D7C1A"/>
    <w:rsid w:val="007E038A"/>
    <w:rsid w:val="007E126D"/>
    <w:rsid w:val="007E2712"/>
    <w:rsid w:val="007E2D7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E6F8B"/>
    <w:rsid w:val="007F0A9C"/>
    <w:rsid w:val="007F1682"/>
    <w:rsid w:val="007F178F"/>
    <w:rsid w:val="007F17E6"/>
    <w:rsid w:val="007F1ECA"/>
    <w:rsid w:val="007F29C2"/>
    <w:rsid w:val="007F52FD"/>
    <w:rsid w:val="007F73AC"/>
    <w:rsid w:val="00800303"/>
    <w:rsid w:val="00800518"/>
    <w:rsid w:val="00800B1E"/>
    <w:rsid w:val="008036A7"/>
    <w:rsid w:val="00803D00"/>
    <w:rsid w:val="00804352"/>
    <w:rsid w:val="00804B41"/>
    <w:rsid w:val="00804D90"/>
    <w:rsid w:val="00805489"/>
    <w:rsid w:val="008060F3"/>
    <w:rsid w:val="008063F9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06D"/>
    <w:rsid w:val="00812916"/>
    <w:rsid w:val="00812D22"/>
    <w:rsid w:val="00814266"/>
    <w:rsid w:val="008144E8"/>
    <w:rsid w:val="0081462A"/>
    <w:rsid w:val="00814D7B"/>
    <w:rsid w:val="00814FF9"/>
    <w:rsid w:val="0081532E"/>
    <w:rsid w:val="0081550D"/>
    <w:rsid w:val="0081563B"/>
    <w:rsid w:val="008157C4"/>
    <w:rsid w:val="0081635B"/>
    <w:rsid w:val="00816E12"/>
    <w:rsid w:val="008177D8"/>
    <w:rsid w:val="00817D52"/>
    <w:rsid w:val="00817E9A"/>
    <w:rsid w:val="00820116"/>
    <w:rsid w:val="00820A02"/>
    <w:rsid w:val="00820C0D"/>
    <w:rsid w:val="00820D9C"/>
    <w:rsid w:val="00820E45"/>
    <w:rsid w:val="00820EBF"/>
    <w:rsid w:val="0082171A"/>
    <w:rsid w:val="00822602"/>
    <w:rsid w:val="0082268A"/>
    <w:rsid w:val="0082279F"/>
    <w:rsid w:val="00822A62"/>
    <w:rsid w:val="00823457"/>
    <w:rsid w:val="0082384D"/>
    <w:rsid w:val="00823C16"/>
    <w:rsid w:val="008244E1"/>
    <w:rsid w:val="008248DE"/>
    <w:rsid w:val="008252CD"/>
    <w:rsid w:val="00825399"/>
    <w:rsid w:val="00825F72"/>
    <w:rsid w:val="00826432"/>
    <w:rsid w:val="008265DF"/>
    <w:rsid w:val="00826F5C"/>
    <w:rsid w:val="00827B66"/>
    <w:rsid w:val="00827DEB"/>
    <w:rsid w:val="00830554"/>
    <w:rsid w:val="00830CC0"/>
    <w:rsid w:val="00830D50"/>
    <w:rsid w:val="00830FDC"/>
    <w:rsid w:val="0083164A"/>
    <w:rsid w:val="00832204"/>
    <w:rsid w:val="008332CD"/>
    <w:rsid w:val="00833A7E"/>
    <w:rsid w:val="00833BEC"/>
    <w:rsid w:val="00833BFB"/>
    <w:rsid w:val="00834199"/>
    <w:rsid w:val="00834405"/>
    <w:rsid w:val="0083477F"/>
    <w:rsid w:val="008347AA"/>
    <w:rsid w:val="0083526A"/>
    <w:rsid w:val="0083629D"/>
    <w:rsid w:val="008362B5"/>
    <w:rsid w:val="0083646A"/>
    <w:rsid w:val="008375C6"/>
    <w:rsid w:val="008377CF"/>
    <w:rsid w:val="00837E35"/>
    <w:rsid w:val="00840134"/>
    <w:rsid w:val="008401F3"/>
    <w:rsid w:val="008401FC"/>
    <w:rsid w:val="008408DF"/>
    <w:rsid w:val="00840B28"/>
    <w:rsid w:val="00841318"/>
    <w:rsid w:val="008414EA"/>
    <w:rsid w:val="00841831"/>
    <w:rsid w:val="0084194A"/>
    <w:rsid w:val="0084371C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2291"/>
    <w:rsid w:val="008530AF"/>
    <w:rsid w:val="0085326A"/>
    <w:rsid w:val="008532E9"/>
    <w:rsid w:val="0085356E"/>
    <w:rsid w:val="00853F07"/>
    <w:rsid w:val="00854090"/>
    <w:rsid w:val="008547B4"/>
    <w:rsid w:val="00854968"/>
    <w:rsid w:val="00854CFC"/>
    <w:rsid w:val="00854E69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DBD"/>
    <w:rsid w:val="00862F41"/>
    <w:rsid w:val="00862F7B"/>
    <w:rsid w:val="008634F1"/>
    <w:rsid w:val="0086358F"/>
    <w:rsid w:val="00863755"/>
    <w:rsid w:val="00863D52"/>
    <w:rsid w:val="00863E8E"/>
    <w:rsid w:val="008645E6"/>
    <w:rsid w:val="008654B1"/>
    <w:rsid w:val="008666D6"/>
    <w:rsid w:val="00866E6D"/>
    <w:rsid w:val="00866FA2"/>
    <w:rsid w:val="00867045"/>
    <w:rsid w:val="0086728A"/>
    <w:rsid w:val="008679F7"/>
    <w:rsid w:val="00867E81"/>
    <w:rsid w:val="00870BE5"/>
    <w:rsid w:val="00870EEF"/>
    <w:rsid w:val="00870F09"/>
    <w:rsid w:val="00871CA4"/>
    <w:rsid w:val="008720E7"/>
    <w:rsid w:val="00872867"/>
    <w:rsid w:val="0087455F"/>
    <w:rsid w:val="00874631"/>
    <w:rsid w:val="00874FD9"/>
    <w:rsid w:val="00875562"/>
    <w:rsid w:val="0087556B"/>
    <w:rsid w:val="00875CF5"/>
    <w:rsid w:val="00876151"/>
    <w:rsid w:val="00876A8E"/>
    <w:rsid w:val="00876A9E"/>
    <w:rsid w:val="00876F6C"/>
    <w:rsid w:val="00877676"/>
    <w:rsid w:val="00880582"/>
    <w:rsid w:val="00880DE5"/>
    <w:rsid w:val="0088181D"/>
    <w:rsid w:val="00881E93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6B44"/>
    <w:rsid w:val="0088733E"/>
    <w:rsid w:val="008907A4"/>
    <w:rsid w:val="008915C3"/>
    <w:rsid w:val="008921C4"/>
    <w:rsid w:val="00892952"/>
    <w:rsid w:val="0089392F"/>
    <w:rsid w:val="00894142"/>
    <w:rsid w:val="008942BA"/>
    <w:rsid w:val="00894D69"/>
    <w:rsid w:val="00896C75"/>
    <w:rsid w:val="0089747D"/>
    <w:rsid w:val="008975D6"/>
    <w:rsid w:val="008976EC"/>
    <w:rsid w:val="008A0037"/>
    <w:rsid w:val="008A087D"/>
    <w:rsid w:val="008A1458"/>
    <w:rsid w:val="008A1775"/>
    <w:rsid w:val="008A18B8"/>
    <w:rsid w:val="008A1A78"/>
    <w:rsid w:val="008A2BBE"/>
    <w:rsid w:val="008A2C30"/>
    <w:rsid w:val="008A34E9"/>
    <w:rsid w:val="008A3877"/>
    <w:rsid w:val="008A3C0E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0AE5"/>
    <w:rsid w:val="008B10E6"/>
    <w:rsid w:val="008B1343"/>
    <w:rsid w:val="008B278F"/>
    <w:rsid w:val="008B27B5"/>
    <w:rsid w:val="008B2C6A"/>
    <w:rsid w:val="008B3016"/>
    <w:rsid w:val="008B3AB0"/>
    <w:rsid w:val="008B3B63"/>
    <w:rsid w:val="008B40DB"/>
    <w:rsid w:val="008B41CB"/>
    <w:rsid w:val="008B4A7C"/>
    <w:rsid w:val="008B4E08"/>
    <w:rsid w:val="008B4F7C"/>
    <w:rsid w:val="008B59CB"/>
    <w:rsid w:val="008B60EC"/>
    <w:rsid w:val="008B6248"/>
    <w:rsid w:val="008B6BBD"/>
    <w:rsid w:val="008B6CE1"/>
    <w:rsid w:val="008C0380"/>
    <w:rsid w:val="008C0845"/>
    <w:rsid w:val="008C15AC"/>
    <w:rsid w:val="008C2126"/>
    <w:rsid w:val="008C2901"/>
    <w:rsid w:val="008C30B2"/>
    <w:rsid w:val="008C31B0"/>
    <w:rsid w:val="008C3C49"/>
    <w:rsid w:val="008C4FCA"/>
    <w:rsid w:val="008C548C"/>
    <w:rsid w:val="008C6033"/>
    <w:rsid w:val="008C60B9"/>
    <w:rsid w:val="008C6444"/>
    <w:rsid w:val="008C6524"/>
    <w:rsid w:val="008C67AC"/>
    <w:rsid w:val="008C69C3"/>
    <w:rsid w:val="008C6B02"/>
    <w:rsid w:val="008C702C"/>
    <w:rsid w:val="008C721E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4B48"/>
    <w:rsid w:val="008D5C32"/>
    <w:rsid w:val="008D5D26"/>
    <w:rsid w:val="008D6879"/>
    <w:rsid w:val="008D6E10"/>
    <w:rsid w:val="008D70CB"/>
    <w:rsid w:val="008D718C"/>
    <w:rsid w:val="008D743F"/>
    <w:rsid w:val="008D7898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2F12"/>
    <w:rsid w:val="008E30EB"/>
    <w:rsid w:val="008E40FB"/>
    <w:rsid w:val="008E4A67"/>
    <w:rsid w:val="008E571C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4D98"/>
    <w:rsid w:val="008F5332"/>
    <w:rsid w:val="008F5616"/>
    <w:rsid w:val="008F5CF7"/>
    <w:rsid w:val="008F5D4A"/>
    <w:rsid w:val="008F6CFF"/>
    <w:rsid w:val="0090125B"/>
    <w:rsid w:val="009014E3"/>
    <w:rsid w:val="00901E0C"/>
    <w:rsid w:val="00902D72"/>
    <w:rsid w:val="00903173"/>
    <w:rsid w:val="009034B8"/>
    <w:rsid w:val="0090370A"/>
    <w:rsid w:val="00903905"/>
    <w:rsid w:val="0090487C"/>
    <w:rsid w:val="00904A94"/>
    <w:rsid w:val="009057C2"/>
    <w:rsid w:val="00905C1B"/>
    <w:rsid w:val="00905EA5"/>
    <w:rsid w:val="00906065"/>
    <w:rsid w:val="009065EE"/>
    <w:rsid w:val="00906E8A"/>
    <w:rsid w:val="009074CE"/>
    <w:rsid w:val="00907A45"/>
    <w:rsid w:val="009109C9"/>
    <w:rsid w:val="00911387"/>
    <w:rsid w:val="0091242D"/>
    <w:rsid w:val="00912CA6"/>
    <w:rsid w:val="00913453"/>
    <w:rsid w:val="009135CF"/>
    <w:rsid w:val="00913AC4"/>
    <w:rsid w:val="00914397"/>
    <w:rsid w:val="00914791"/>
    <w:rsid w:val="00914E78"/>
    <w:rsid w:val="00915523"/>
    <w:rsid w:val="00915952"/>
    <w:rsid w:val="00916C6A"/>
    <w:rsid w:val="00917136"/>
    <w:rsid w:val="00917428"/>
    <w:rsid w:val="00917AC6"/>
    <w:rsid w:val="00920188"/>
    <w:rsid w:val="00920195"/>
    <w:rsid w:val="00920232"/>
    <w:rsid w:val="009209AB"/>
    <w:rsid w:val="00920E1E"/>
    <w:rsid w:val="009213B1"/>
    <w:rsid w:val="009214CB"/>
    <w:rsid w:val="009215C0"/>
    <w:rsid w:val="00921C2C"/>
    <w:rsid w:val="009221CA"/>
    <w:rsid w:val="009226E4"/>
    <w:rsid w:val="00922AED"/>
    <w:rsid w:val="00922C40"/>
    <w:rsid w:val="00923AD6"/>
    <w:rsid w:val="009241E2"/>
    <w:rsid w:val="00924F48"/>
    <w:rsid w:val="00925A25"/>
    <w:rsid w:val="009262AC"/>
    <w:rsid w:val="009270C9"/>
    <w:rsid w:val="009278C1"/>
    <w:rsid w:val="00927D04"/>
    <w:rsid w:val="00927DB6"/>
    <w:rsid w:val="00930C7D"/>
    <w:rsid w:val="0093196C"/>
    <w:rsid w:val="00931A0E"/>
    <w:rsid w:val="00931AB8"/>
    <w:rsid w:val="0093205B"/>
    <w:rsid w:val="00932199"/>
    <w:rsid w:val="009325EF"/>
    <w:rsid w:val="009327D6"/>
    <w:rsid w:val="00932CC0"/>
    <w:rsid w:val="00932DBC"/>
    <w:rsid w:val="00933337"/>
    <w:rsid w:val="00933836"/>
    <w:rsid w:val="009338E1"/>
    <w:rsid w:val="00933A35"/>
    <w:rsid w:val="00934B65"/>
    <w:rsid w:val="00934D00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402B8"/>
    <w:rsid w:val="00940C90"/>
    <w:rsid w:val="00940D68"/>
    <w:rsid w:val="00940E16"/>
    <w:rsid w:val="0094124A"/>
    <w:rsid w:val="00941480"/>
    <w:rsid w:val="00941A6A"/>
    <w:rsid w:val="00942354"/>
    <w:rsid w:val="00942D64"/>
    <w:rsid w:val="00944828"/>
    <w:rsid w:val="009458D3"/>
    <w:rsid w:val="009465C7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953"/>
    <w:rsid w:val="00952081"/>
    <w:rsid w:val="00952DED"/>
    <w:rsid w:val="0095475A"/>
    <w:rsid w:val="00954CC6"/>
    <w:rsid w:val="009551F2"/>
    <w:rsid w:val="0095541C"/>
    <w:rsid w:val="00955594"/>
    <w:rsid w:val="00955CE1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486"/>
    <w:rsid w:val="00960F0D"/>
    <w:rsid w:val="009617D1"/>
    <w:rsid w:val="009639FB"/>
    <w:rsid w:val="0096429E"/>
    <w:rsid w:val="00964B70"/>
    <w:rsid w:val="009651E1"/>
    <w:rsid w:val="00965393"/>
    <w:rsid w:val="0096564F"/>
    <w:rsid w:val="00966085"/>
    <w:rsid w:val="009669CD"/>
    <w:rsid w:val="009671FE"/>
    <w:rsid w:val="009673AF"/>
    <w:rsid w:val="00967DDC"/>
    <w:rsid w:val="00967EAB"/>
    <w:rsid w:val="00970796"/>
    <w:rsid w:val="00970E76"/>
    <w:rsid w:val="00971350"/>
    <w:rsid w:val="00971447"/>
    <w:rsid w:val="00971CA3"/>
    <w:rsid w:val="00972192"/>
    <w:rsid w:val="00972FA7"/>
    <w:rsid w:val="009736BC"/>
    <w:rsid w:val="00973C2A"/>
    <w:rsid w:val="00974250"/>
    <w:rsid w:val="00974287"/>
    <w:rsid w:val="0097559C"/>
    <w:rsid w:val="00975F30"/>
    <w:rsid w:val="00976B71"/>
    <w:rsid w:val="00976DF7"/>
    <w:rsid w:val="00977694"/>
    <w:rsid w:val="00977B12"/>
    <w:rsid w:val="00980264"/>
    <w:rsid w:val="0098028A"/>
    <w:rsid w:val="00980740"/>
    <w:rsid w:val="00980EFF"/>
    <w:rsid w:val="0098120E"/>
    <w:rsid w:val="009821AA"/>
    <w:rsid w:val="0098277D"/>
    <w:rsid w:val="009830DC"/>
    <w:rsid w:val="00983B84"/>
    <w:rsid w:val="009842F1"/>
    <w:rsid w:val="009843A4"/>
    <w:rsid w:val="00984470"/>
    <w:rsid w:val="009849C6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046"/>
    <w:rsid w:val="0099049A"/>
    <w:rsid w:val="0099052B"/>
    <w:rsid w:val="00991C1D"/>
    <w:rsid w:val="00991C94"/>
    <w:rsid w:val="00992622"/>
    <w:rsid w:val="00993054"/>
    <w:rsid w:val="0099364F"/>
    <w:rsid w:val="00993923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2FB1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A79"/>
    <w:rsid w:val="009B1435"/>
    <w:rsid w:val="009B1634"/>
    <w:rsid w:val="009B1998"/>
    <w:rsid w:val="009B35A2"/>
    <w:rsid w:val="009B3B42"/>
    <w:rsid w:val="009B41B9"/>
    <w:rsid w:val="009B54BA"/>
    <w:rsid w:val="009B612F"/>
    <w:rsid w:val="009B7722"/>
    <w:rsid w:val="009B7CF5"/>
    <w:rsid w:val="009B7D9B"/>
    <w:rsid w:val="009C0838"/>
    <w:rsid w:val="009C1DE2"/>
    <w:rsid w:val="009C3380"/>
    <w:rsid w:val="009C409C"/>
    <w:rsid w:val="009C4247"/>
    <w:rsid w:val="009C450B"/>
    <w:rsid w:val="009C460A"/>
    <w:rsid w:val="009C4725"/>
    <w:rsid w:val="009C49B4"/>
    <w:rsid w:val="009C4A3C"/>
    <w:rsid w:val="009C516F"/>
    <w:rsid w:val="009C682A"/>
    <w:rsid w:val="009C70DD"/>
    <w:rsid w:val="009C7210"/>
    <w:rsid w:val="009C7235"/>
    <w:rsid w:val="009C73A5"/>
    <w:rsid w:val="009D0B3E"/>
    <w:rsid w:val="009D0DDC"/>
    <w:rsid w:val="009D0F1D"/>
    <w:rsid w:val="009D1BC7"/>
    <w:rsid w:val="009D1F18"/>
    <w:rsid w:val="009D2C0C"/>
    <w:rsid w:val="009D2DED"/>
    <w:rsid w:val="009D3153"/>
    <w:rsid w:val="009D3BEC"/>
    <w:rsid w:val="009D420C"/>
    <w:rsid w:val="009D45F3"/>
    <w:rsid w:val="009D46D8"/>
    <w:rsid w:val="009D47F5"/>
    <w:rsid w:val="009D5AD5"/>
    <w:rsid w:val="009D5E2A"/>
    <w:rsid w:val="009D5F3F"/>
    <w:rsid w:val="009D62C4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541B"/>
    <w:rsid w:val="009E6DA8"/>
    <w:rsid w:val="009F0588"/>
    <w:rsid w:val="009F0E3E"/>
    <w:rsid w:val="009F1A2A"/>
    <w:rsid w:val="009F25EE"/>
    <w:rsid w:val="009F2F25"/>
    <w:rsid w:val="009F342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387"/>
    <w:rsid w:val="00A0213A"/>
    <w:rsid w:val="00A02594"/>
    <w:rsid w:val="00A034FB"/>
    <w:rsid w:val="00A04E0A"/>
    <w:rsid w:val="00A0547F"/>
    <w:rsid w:val="00A0562E"/>
    <w:rsid w:val="00A0563B"/>
    <w:rsid w:val="00A05AB7"/>
    <w:rsid w:val="00A0666B"/>
    <w:rsid w:val="00A06920"/>
    <w:rsid w:val="00A06D46"/>
    <w:rsid w:val="00A07695"/>
    <w:rsid w:val="00A07B28"/>
    <w:rsid w:val="00A10960"/>
    <w:rsid w:val="00A1166B"/>
    <w:rsid w:val="00A11678"/>
    <w:rsid w:val="00A11A46"/>
    <w:rsid w:val="00A12A79"/>
    <w:rsid w:val="00A137FF"/>
    <w:rsid w:val="00A13CF8"/>
    <w:rsid w:val="00A13E1D"/>
    <w:rsid w:val="00A13F63"/>
    <w:rsid w:val="00A14769"/>
    <w:rsid w:val="00A1518B"/>
    <w:rsid w:val="00A153C8"/>
    <w:rsid w:val="00A16554"/>
    <w:rsid w:val="00A16F6F"/>
    <w:rsid w:val="00A179B4"/>
    <w:rsid w:val="00A20658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A25"/>
    <w:rsid w:val="00A25B66"/>
    <w:rsid w:val="00A25E90"/>
    <w:rsid w:val="00A25EA2"/>
    <w:rsid w:val="00A26729"/>
    <w:rsid w:val="00A27DED"/>
    <w:rsid w:val="00A30688"/>
    <w:rsid w:val="00A30972"/>
    <w:rsid w:val="00A30C74"/>
    <w:rsid w:val="00A30ECF"/>
    <w:rsid w:val="00A30FC3"/>
    <w:rsid w:val="00A32BF4"/>
    <w:rsid w:val="00A32D28"/>
    <w:rsid w:val="00A33331"/>
    <w:rsid w:val="00A33584"/>
    <w:rsid w:val="00A337F7"/>
    <w:rsid w:val="00A3402A"/>
    <w:rsid w:val="00A340D3"/>
    <w:rsid w:val="00A3584A"/>
    <w:rsid w:val="00A359B2"/>
    <w:rsid w:val="00A36715"/>
    <w:rsid w:val="00A36977"/>
    <w:rsid w:val="00A373DE"/>
    <w:rsid w:val="00A37651"/>
    <w:rsid w:val="00A40933"/>
    <w:rsid w:val="00A409E5"/>
    <w:rsid w:val="00A40E59"/>
    <w:rsid w:val="00A41E0C"/>
    <w:rsid w:val="00A42CF3"/>
    <w:rsid w:val="00A436CD"/>
    <w:rsid w:val="00A43B89"/>
    <w:rsid w:val="00A43D06"/>
    <w:rsid w:val="00A43DB1"/>
    <w:rsid w:val="00A43FEF"/>
    <w:rsid w:val="00A44307"/>
    <w:rsid w:val="00A4430A"/>
    <w:rsid w:val="00A4565C"/>
    <w:rsid w:val="00A45E16"/>
    <w:rsid w:val="00A462A6"/>
    <w:rsid w:val="00A4642E"/>
    <w:rsid w:val="00A46588"/>
    <w:rsid w:val="00A46662"/>
    <w:rsid w:val="00A46718"/>
    <w:rsid w:val="00A46EAC"/>
    <w:rsid w:val="00A4742B"/>
    <w:rsid w:val="00A47A2F"/>
    <w:rsid w:val="00A47A43"/>
    <w:rsid w:val="00A47EED"/>
    <w:rsid w:val="00A5021D"/>
    <w:rsid w:val="00A504D3"/>
    <w:rsid w:val="00A51406"/>
    <w:rsid w:val="00A51A6B"/>
    <w:rsid w:val="00A51CC4"/>
    <w:rsid w:val="00A521A6"/>
    <w:rsid w:val="00A521C5"/>
    <w:rsid w:val="00A52573"/>
    <w:rsid w:val="00A525A0"/>
    <w:rsid w:val="00A52E70"/>
    <w:rsid w:val="00A5310A"/>
    <w:rsid w:val="00A532A3"/>
    <w:rsid w:val="00A543E0"/>
    <w:rsid w:val="00A5621B"/>
    <w:rsid w:val="00A576A1"/>
    <w:rsid w:val="00A57AF4"/>
    <w:rsid w:val="00A57C34"/>
    <w:rsid w:val="00A57D8A"/>
    <w:rsid w:val="00A6083C"/>
    <w:rsid w:val="00A60E02"/>
    <w:rsid w:val="00A60FDA"/>
    <w:rsid w:val="00A6293D"/>
    <w:rsid w:val="00A62ABA"/>
    <w:rsid w:val="00A62D85"/>
    <w:rsid w:val="00A62EEF"/>
    <w:rsid w:val="00A63590"/>
    <w:rsid w:val="00A6425A"/>
    <w:rsid w:val="00A64318"/>
    <w:rsid w:val="00A64B1C"/>
    <w:rsid w:val="00A654C3"/>
    <w:rsid w:val="00A65943"/>
    <w:rsid w:val="00A66589"/>
    <w:rsid w:val="00A67653"/>
    <w:rsid w:val="00A67811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2D81"/>
    <w:rsid w:val="00A730EF"/>
    <w:rsid w:val="00A734AE"/>
    <w:rsid w:val="00A73991"/>
    <w:rsid w:val="00A74522"/>
    <w:rsid w:val="00A74D8E"/>
    <w:rsid w:val="00A75366"/>
    <w:rsid w:val="00A753D6"/>
    <w:rsid w:val="00A7541E"/>
    <w:rsid w:val="00A7698D"/>
    <w:rsid w:val="00A77D7F"/>
    <w:rsid w:val="00A80388"/>
    <w:rsid w:val="00A80806"/>
    <w:rsid w:val="00A80882"/>
    <w:rsid w:val="00A808C8"/>
    <w:rsid w:val="00A808D9"/>
    <w:rsid w:val="00A80D60"/>
    <w:rsid w:val="00A80E91"/>
    <w:rsid w:val="00A813C8"/>
    <w:rsid w:val="00A81851"/>
    <w:rsid w:val="00A81B2E"/>
    <w:rsid w:val="00A81C8E"/>
    <w:rsid w:val="00A82501"/>
    <w:rsid w:val="00A831E8"/>
    <w:rsid w:val="00A83F43"/>
    <w:rsid w:val="00A840D5"/>
    <w:rsid w:val="00A84853"/>
    <w:rsid w:val="00A8504B"/>
    <w:rsid w:val="00A85633"/>
    <w:rsid w:val="00A85F81"/>
    <w:rsid w:val="00A861FC"/>
    <w:rsid w:val="00A8698C"/>
    <w:rsid w:val="00A86C93"/>
    <w:rsid w:val="00A87267"/>
    <w:rsid w:val="00A90ACA"/>
    <w:rsid w:val="00A91356"/>
    <w:rsid w:val="00A91499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6FA8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A6FE3"/>
    <w:rsid w:val="00AB0586"/>
    <w:rsid w:val="00AB1181"/>
    <w:rsid w:val="00AB230D"/>
    <w:rsid w:val="00AB2783"/>
    <w:rsid w:val="00AB2AC5"/>
    <w:rsid w:val="00AB2E3C"/>
    <w:rsid w:val="00AB39A3"/>
    <w:rsid w:val="00AB3CEA"/>
    <w:rsid w:val="00AB5BDC"/>
    <w:rsid w:val="00AB6445"/>
    <w:rsid w:val="00AB6789"/>
    <w:rsid w:val="00AB6932"/>
    <w:rsid w:val="00AB796F"/>
    <w:rsid w:val="00AC0013"/>
    <w:rsid w:val="00AC24F5"/>
    <w:rsid w:val="00AC292F"/>
    <w:rsid w:val="00AC32BF"/>
    <w:rsid w:val="00AC3860"/>
    <w:rsid w:val="00AC5706"/>
    <w:rsid w:val="00AC66BB"/>
    <w:rsid w:val="00AC6855"/>
    <w:rsid w:val="00AC700F"/>
    <w:rsid w:val="00AC78B5"/>
    <w:rsid w:val="00AC79AF"/>
    <w:rsid w:val="00AC7FB5"/>
    <w:rsid w:val="00AD048B"/>
    <w:rsid w:val="00AD2CFF"/>
    <w:rsid w:val="00AD30A8"/>
    <w:rsid w:val="00AD3B20"/>
    <w:rsid w:val="00AD3ECB"/>
    <w:rsid w:val="00AD4039"/>
    <w:rsid w:val="00AD48B7"/>
    <w:rsid w:val="00AD4A32"/>
    <w:rsid w:val="00AD5697"/>
    <w:rsid w:val="00AD5F05"/>
    <w:rsid w:val="00AD5FD7"/>
    <w:rsid w:val="00AD6603"/>
    <w:rsid w:val="00AD752A"/>
    <w:rsid w:val="00AD76DE"/>
    <w:rsid w:val="00AE0085"/>
    <w:rsid w:val="00AE0BCB"/>
    <w:rsid w:val="00AE11F2"/>
    <w:rsid w:val="00AE1421"/>
    <w:rsid w:val="00AE1A6F"/>
    <w:rsid w:val="00AE1F42"/>
    <w:rsid w:val="00AE20CF"/>
    <w:rsid w:val="00AE24E1"/>
    <w:rsid w:val="00AE2AF6"/>
    <w:rsid w:val="00AE348D"/>
    <w:rsid w:val="00AE42C0"/>
    <w:rsid w:val="00AE477D"/>
    <w:rsid w:val="00AE48AD"/>
    <w:rsid w:val="00AE58FD"/>
    <w:rsid w:val="00AE59C1"/>
    <w:rsid w:val="00AE62D6"/>
    <w:rsid w:val="00AE6A69"/>
    <w:rsid w:val="00AE6A74"/>
    <w:rsid w:val="00AE6AB0"/>
    <w:rsid w:val="00AE72E9"/>
    <w:rsid w:val="00AE7452"/>
    <w:rsid w:val="00AE7E1E"/>
    <w:rsid w:val="00AF0254"/>
    <w:rsid w:val="00AF06A5"/>
    <w:rsid w:val="00AF1540"/>
    <w:rsid w:val="00AF1D44"/>
    <w:rsid w:val="00AF209F"/>
    <w:rsid w:val="00AF27E0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5A5"/>
    <w:rsid w:val="00B01B4E"/>
    <w:rsid w:val="00B01ECD"/>
    <w:rsid w:val="00B02152"/>
    <w:rsid w:val="00B027F9"/>
    <w:rsid w:val="00B0281A"/>
    <w:rsid w:val="00B02FDD"/>
    <w:rsid w:val="00B0344F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1A8"/>
    <w:rsid w:val="00B07E4A"/>
    <w:rsid w:val="00B102A6"/>
    <w:rsid w:val="00B10C06"/>
    <w:rsid w:val="00B1189E"/>
    <w:rsid w:val="00B11BB1"/>
    <w:rsid w:val="00B12570"/>
    <w:rsid w:val="00B1279A"/>
    <w:rsid w:val="00B1289F"/>
    <w:rsid w:val="00B1344A"/>
    <w:rsid w:val="00B13632"/>
    <w:rsid w:val="00B13755"/>
    <w:rsid w:val="00B149CA"/>
    <w:rsid w:val="00B15503"/>
    <w:rsid w:val="00B15716"/>
    <w:rsid w:val="00B162A9"/>
    <w:rsid w:val="00B16D9C"/>
    <w:rsid w:val="00B16EE2"/>
    <w:rsid w:val="00B17068"/>
    <w:rsid w:val="00B17335"/>
    <w:rsid w:val="00B1741E"/>
    <w:rsid w:val="00B177C3"/>
    <w:rsid w:val="00B200AB"/>
    <w:rsid w:val="00B2044D"/>
    <w:rsid w:val="00B20E58"/>
    <w:rsid w:val="00B2184D"/>
    <w:rsid w:val="00B22CDA"/>
    <w:rsid w:val="00B2377C"/>
    <w:rsid w:val="00B24365"/>
    <w:rsid w:val="00B244B0"/>
    <w:rsid w:val="00B24628"/>
    <w:rsid w:val="00B25495"/>
    <w:rsid w:val="00B258DD"/>
    <w:rsid w:val="00B261AE"/>
    <w:rsid w:val="00B26AF4"/>
    <w:rsid w:val="00B26B6E"/>
    <w:rsid w:val="00B27605"/>
    <w:rsid w:val="00B27E5F"/>
    <w:rsid w:val="00B302A2"/>
    <w:rsid w:val="00B30790"/>
    <w:rsid w:val="00B30925"/>
    <w:rsid w:val="00B30A1E"/>
    <w:rsid w:val="00B3105A"/>
    <w:rsid w:val="00B31423"/>
    <w:rsid w:val="00B3288C"/>
    <w:rsid w:val="00B329F5"/>
    <w:rsid w:val="00B35260"/>
    <w:rsid w:val="00B35774"/>
    <w:rsid w:val="00B35D3C"/>
    <w:rsid w:val="00B35EA8"/>
    <w:rsid w:val="00B36135"/>
    <w:rsid w:val="00B362F6"/>
    <w:rsid w:val="00B36E97"/>
    <w:rsid w:val="00B375E7"/>
    <w:rsid w:val="00B405D1"/>
    <w:rsid w:val="00B41AE4"/>
    <w:rsid w:val="00B420FF"/>
    <w:rsid w:val="00B42E4D"/>
    <w:rsid w:val="00B443F8"/>
    <w:rsid w:val="00B4545B"/>
    <w:rsid w:val="00B45C4B"/>
    <w:rsid w:val="00B46C32"/>
    <w:rsid w:val="00B46EED"/>
    <w:rsid w:val="00B5027F"/>
    <w:rsid w:val="00B50523"/>
    <w:rsid w:val="00B50C02"/>
    <w:rsid w:val="00B51266"/>
    <w:rsid w:val="00B51A75"/>
    <w:rsid w:val="00B5276F"/>
    <w:rsid w:val="00B53B07"/>
    <w:rsid w:val="00B5402C"/>
    <w:rsid w:val="00B545E4"/>
    <w:rsid w:val="00B5622A"/>
    <w:rsid w:val="00B56866"/>
    <w:rsid w:val="00B57C2A"/>
    <w:rsid w:val="00B6007D"/>
    <w:rsid w:val="00B60CCF"/>
    <w:rsid w:val="00B61A12"/>
    <w:rsid w:val="00B62139"/>
    <w:rsid w:val="00B62184"/>
    <w:rsid w:val="00B6262A"/>
    <w:rsid w:val="00B63247"/>
    <w:rsid w:val="00B639D9"/>
    <w:rsid w:val="00B644F0"/>
    <w:rsid w:val="00B676DD"/>
    <w:rsid w:val="00B707AA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7EAC"/>
    <w:rsid w:val="00B77F15"/>
    <w:rsid w:val="00B77F39"/>
    <w:rsid w:val="00B8013B"/>
    <w:rsid w:val="00B80749"/>
    <w:rsid w:val="00B80B1D"/>
    <w:rsid w:val="00B80D30"/>
    <w:rsid w:val="00B81256"/>
    <w:rsid w:val="00B81B45"/>
    <w:rsid w:val="00B81C14"/>
    <w:rsid w:val="00B83AC6"/>
    <w:rsid w:val="00B83E8F"/>
    <w:rsid w:val="00B841F3"/>
    <w:rsid w:val="00B84E39"/>
    <w:rsid w:val="00B85795"/>
    <w:rsid w:val="00B85873"/>
    <w:rsid w:val="00B85AA4"/>
    <w:rsid w:val="00B85F24"/>
    <w:rsid w:val="00B866D7"/>
    <w:rsid w:val="00B8670A"/>
    <w:rsid w:val="00B86EA9"/>
    <w:rsid w:val="00B87559"/>
    <w:rsid w:val="00B878BB"/>
    <w:rsid w:val="00B9031F"/>
    <w:rsid w:val="00B918F7"/>
    <w:rsid w:val="00B91E92"/>
    <w:rsid w:val="00B93831"/>
    <w:rsid w:val="00B93CFC"/>
    <w:rsid w:val="00B94948"/>
    <w:rsid w:val="00B95373"/>
    <w:rsid w:val="00B9576B"/>
    <w:rsid w:val="00B95937"/>
    <w:rsid w:val="00B96EDD"/>
    <w:rsid w:val="00B971A5"/>
    <w:rsid w:val="00BA05B0"/>
    <w:rsid w:val="00BA090A"/>
    <w:rsid w:val="00BA0F58"/>
    <w:rsid w:val="00BA1352"/>
    <w:rsid w:val="00BA2015"/>
    <w:rsid w:val="00BA30B3"/>
    <w:rsid w:val="00BA3EB5"/>
    <w:rsid w:val="00BA498D"/>
    <w:rsid w:val="00BA5D77"/>
    <w:rsid w:val="00BA5FC4"/>
    <w:rsid w:val="00BA6747"/>
    <w:rsid w:val="00BA6950"/>
    <w:rsid w:val="00BA6C6B"/>
    <w:rsid w:val="00BA753E"/>
    <w:rsid w:val="00BB00F3"/>
    <w:rsid w:val="00BB0316"/>
    <w:rsid w:val="00BB0AEE"/>
    <w:rsid w:val="00BB0F96"/>
    <w:rsid w:val="00BB145B"/>
    <w:rsid w:val="00BB179F"/>
    <w:rsid w:val="00BB1AF8"/>
    <w:rsid w:val="00BB21F9"/>
    <w:rsid w:val="00BB2A02"/>
    <w:rsid w:val="00BB32CE"/>
    <w:rsid w:val="00BB5240"/>
    <w:rsid w:val="00BB5E3B"/>
    <w:rsid w:val="00BB63AB"/>
    <w:rsid w:val="00BB645D"/>
    <w:rsid w:val="00BB64CA"/>
    <w:rsid w:val="00BB6FAE"/>
    <w:rsid w:val="00BB70A3"/>
    <w:rsid w:val="00BB7163"/>
    <w:rsid w:val="00BB74B7"/>
    <w:rsid w:val="00BB7E29"/>
    <w:rsid w:val="00BC00F3"/>
    <w:rsid w:val="00BC1151"/>
    <w:rsid w:val="00BC1B2F"/>
    <w:rsid w:val="00BC217E"/>
    <w:rsid w:val="00BC226B"/>
    <w:rsid w:val="00BC3442"/>
    <w:rsid w:val="00BC34E5"/>
    <w:rsid w:val="00BC42D9"/>
    <w:rsid w:val="00BC4440"/>
    <w:rsid w:val="00BC4C7C"/>
    <w:rsid w:val="00BC4D1F"/>
    <w:rsid w:val="00BC511E"/>
    <w:rsid w:val="00BC5393"/>
    <w:rsid w:val="00BC6A8B"/>
    <w:rsid w:val="00BC6FE4"/>
    <w:rsid w:val="00BC77BB"/>
    <w:rsid w:val="00BC7A87"/>
    <w:rsid w:val="00BD1884"/>
    <w:rsid w:val="00BD2DC6"/>
    <w:rsid w:val="00BD3E23"/>
    <w:rsid w:val="00BD40D2"/>
    <w:rsid w:val="00BD4B44"/>
    <w:rsid w:val="00BD606D"/>
    <w:rsid w:val="00BD72D5"/>
    <w:rsid w:val="00BE0132"/>
    <w:rsid w:val="00BE0DE3"/>
    <w:rsid w:val="00BE0F33"/>
    <w:rsid w:val="00BE2E6F"/>
    <w:rsid w:val="00BE306E"/>
    <w:rsid w:val="00BE3421"/>
    <w:rsid w:val="00BE364F"/>
    <w:rsid w:val="00BE3EAF"/>
    <w:rsid w:val="00BE431B"/>
    <w:rsid w:val="00BE4515"/>
    <w:rsid w:val="00BE48B5"/>
    <w:rsid w:val="00BE4F12"/>
    <w:rsid w:val="00BE5193"/>
    <w:rsid w:val="00BE59DD"/>
    <w:rsid w:val="00BE5BEF"/>
    <w:rsid w:val="00BE709E"/>
    <w:rsid w:val="00BF05EC"/>
    <w:rsid w:val="00BF1245"/>
    <w:rsid w:val="00BF125E"/>
    <w:rsid w:val="00BF17F6"/>
    <w:rsid w:val="00BF1952"/>
    <w:rsid w:val="00BF1A9A"/>
    <w:rsid w:val="00BF1D98"/>
    <w:rsid w:val="00BF209C"/>
    <w:rsid w:val="00BF21B2"/>
    <w:rsid w:val="00BF23F9"/>
    <w:rsid w:val="00BF2892"/>
    <w:rsid w:val="00BF35EE"/>
    <w:rsid w:val="00BF3975"/>
    <w:rsid w:val="00BF3D0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58"/>
    <w:rsid w:val="00BF729B"/>
    <w:rsid w:val="00BF769B"/>
    <w:rsid w:val="00C00296"/>
    <w:rsid w:val="00C00683"/>
    <w:rsid w:val="00C006EB"/>
    <w:rsid w:val="00C00BD2"/>
    <w:rsid w:val="00C0195D"/>
    <w:rsid w:val="00C01AB8"/>
    <w:rsid w:val="00C02323"/>
    <w:rsid w:val="00C02A00"/>
    <w:rsid w:val="00C03086"/>
    <w:rsid w:val="00C031F4"/>
    <w:rsid w:val="00C04CDF"/>
    <w:rsid w:val="00C05065"/>
    <w:rsid w:val="00C053AE"/>
    <w:rsid w:val="00C066EB"/>
    <w:rsid w:val="00C074DA"/>
    <w:rsid w:val="00C074E1"/>
    <w:rsid w:val="00C07D84"/>
    <w:rsid w:val="00C11A54"/>
    <w:rsid w:val="00C11C49"/>
    <w:rsid w:val="00C12D6E"/>
    <w:rsid w:val="00C12E9B"/>
    <w:rsid w:val="00C13047"/>
    <w:rsid w:val="00C13B8E"/>
    <w:rsid w:val="00C14941"/>
    <w:rsid w:val="00C14C8D"/>
    <w:rsid w:val="00C159B0"/>
    <w:rsid w:val="00C15C3A"/>
    <w:rsid w:val="00C16EB2"/>
    <w:rsid w:val="00C16F7B"/>
    <w:rsid w:val="00C16FB0"/>
    <w:rsid w:val="00C2160C"/>
    <w:rsid w:val="00C21AE2"/>
    <w:rsid w:val="00C21E66"/>
    <w:rsid w:val="00C2258E"/>
    <w:rsid w:val="00C22928"/>
    <w:rsid w:val="00C22A57"/>
    <w:rsid w:val="00C23812"/>
    <w:rsid w:val="00C238C5"/>
    <w:rsid w:val="00C256E6"/>
    <w:rsid w:val="00C259E2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3B11"/>
    <w:rsid w:val="00C340AD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F21"/>
    <w:rsid w:val="00C43F22"/>
    <w:rsid w:val="00C44050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00E2"/>
    <w:rsid w:val="00C5143B"/>
    <w:rsid w:val="00C51D04"/>
    <w:rsid w:val="00C5206D"/>
    <w:rsid w:val="00C53059"/>
    <w:rsid w:val="00C533DB"/>
    <w:rsid w:val="00C53530"/>
    <w:rsid w:val="00C53C34"/>
    <w:rsid w:val="00C540C6"/>
    <w:rsid w:val="00C5444C"/>
    <w:rsid w:val="00C55A4B"/>
    <w:rsid w:val="00C56807"/>
    <w:rsid w:val="00C5681F"/>
    <w:rsid w:val="00C56BCF"/>
    <w:rsid w:val="00C56EAA"/>
    <w:rsid w:val="00C57C45"/>
    <w:rsid w:val="00C57D86"/>
    <w:rsid w:val="00C60295"/>
    <w:rsid w:val="00C609EB"/>
    <w:rsid w:val="00C614BF"/>
    <w:rsid w:val="00C61FC9"/>
    <w:rsid w:val="00C6211A"/>
    <w:rsid w:val="00C62354"/>
    <w:rsid w:val="00C62743"/>
    <w:rsid w:val="00C62AF7"/>
    <w:rsid w:val="00C62CE6"/>
    <w:rsid w:val="00C63668"/>
    <w:rsid w:val="00C6426D"/>
    <w:rsid w:val="00C6448F"/>
    <w:rsid w:val="00C651B2"/>
    <w:rsid w:val="00C65F7A"/>
    <w:rsid w:val="00C662BC"/>
    <w:rsid w:val="00C6665F"/>
    <w:rsid w:val="00C66E04"/>
    <w:rsid w:val="00C676D3"/>
    <w:rsid w:val="00C67AC4"/>
    <w:rsid w:val="00C67CD7"/>
    <w:rsid w:val="00C70228"/>
    <w:rsid w:val="00C70540"/>
    <w:rsid w:val="00C706B4"/>
    <w:rsid w:val="00C70B2D"/>
    <w:rsid w:val="00C715A7"/>
    <w:rsid w:val="00C726D5"/>
    <w:rsid w:val="00C73427"/>
    <w:rsid w:val="00C736FA"/>
    <w:rsid w:val="00C739F6"/>
    <w:rsid w:val="00C73B10"/>
    <w:rsid w:val="00C740B4"/>
    <w:rsid w:val="00C74274"/>
    <w:rsid w:val="00C749BC"/>
    <w:rsid w:val="00C75E3E"/>
    <w:rsid w:val="00C767F9"/>
    <w:rsid w:val="00C76CDD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452"/>
    <w:rsid w:val="00C8485A"/>
    <w:rsid w:val="00C84869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7ED"/>
    <w:rsid w:val="00CA14E8"/>
    <w:rsid w:val="00CA20CE"/>
    <w:rsid w:val="00CA3027"/>
    <w:rsid w:val="00CA4C0C"/>
    <w:rsid w:val="00CA5E22"/>
    <w:rsid w:val="00CA6404"/>
    <w:rsid w:val="00CA6554"/>
    <w:rsid w:val="00CA65CB"/>
    <w:rsid w:val="00CA6D27"/>
    <w:rsid w:val="00CA76EA"/>
    <w:rsid w:val="00CA7AE5"/>
    <w:rsid w:val="00CA7C20"/>
    <w:rsid w:val="00CB034D"/>
    <w:rsid w:val="00CB0450"/>
    <w:rsid w:val="00CB1000"/>
    <w:rsid w:val="00CB1C1D"/>
    <w:rsid w:val="00CB2112"/>
    <w:rsid w:val="00CB2167"/>
    <w:rsid w:val="00CB2406"/>
    <w:rsid w:val="00CB24E2"/>
    <w:rsid w:val="00CB26BE"/>
    <w:rsid w:val="00CB2C6D"/>
    <w:rsid w:val="00CB324A"/>
    <w:rsid w:val="00CB34D3"/>
    <w:rsid w:val="00CB3685"/>
    <w:rsid w:val="00CB3D7F"/>
    <w:rsid w:val="00CB4B9D"/>
    <w:rsid w:val="00CB4C86"/>
    <w:rsid w:val="00CB4C95"/>
    <w:rsid w:val="00CB55AD"/>
    <w:rsid w:val="00CB601A"/>
    <w:rsid w:val="00CB612A"/>
    <w:rsid w:val="00CB62C4"/>
    <w:rsid w:val="00CB636C"/>
    <w:rsid w:val="00CB6A29"/>
    <w:rsid w:val="00CC06F4"/>
    <w:rsid w:val="00CC0F53"/>
    <w:rsid w:val="00CC1054"/>
    <w:rsid w:val="00CC19E2"/>
    <w:rsid w:val="00CC1A14"/>
    <w:rsid w:val="00CC1E10"/>
    <w:rsid w:val="00CC22B8"/>
    <w:rsid w:val="00CC2351"/>
    <w:rsid w:val="00CC2B5E"/>
    <w:rsid w:val="00CC3AE1"/>
    <w:rsid w:val="00CC3C2A"/>
    <w:rsid w:val="00CC41A5"/>
    <w:rsid w:val="00CC42C1"/>
    <w:rsid w:val="00CC463E"/>
    <w:rsid w:val="00CC6293"/>
    <w:rsid w:val="00CC657F"/>
    <w:rsid w:val="00CC65CE"/>
    <w:rsid w:val="00CC73E0"/>
    <w:rsid w:val="00CC7662"/>
    <w:rsid w:val="00CC76F0"/>
    <w:rsid w:val="00CC7903"/>
    <w:rsid w:val="00CC7A4C"/>
    <w:rsid w:val="00CC7FFB"/>
    <w:rsid w:val="00CD0EC0"/>
    <w:rsid w:val="00CD1ED0"/>
    <w:rsid w:val="00CD1EF9"/>
    <w:rsid w:val="00CD20A5"/>
    <w:rsid w:val="00CD277E"/>
    <w:rsid w:val="00CD2DDD"/>
    <w:rsid w:val="00CD3649"/>
    <w:rsid w:val="00CD4B6B"/>
    <w:rsid w:val="00CD4E67"/>
    <w:rsid w:val="00CD607D"/>
    <w:rsid w:val="00CD7409"/>
    <w:rsid w:val="00CD7A5A"/>
    <w:rsid w:val="00CD7D9D"/>
    <w:rsid w:val="00CE05E9"/>
    <w:rsid w:val="00CE28DC"/>
    <w:rsid w:val="00CE29FB"/>
    <w:rsid w:val="00CE2ECC"/>
    <w:rsid w:val="00CE30B0"/>
    <w:rsid w:val="00CE3B6D"/>
    <w:rsid w:val="00CE4B70"/>
    <w:rsid w:val="00CE6CB9"/>
    <w:rsid w:val="00CE70B0"/>
    <w:rsid w:val="00CE7141"/>
    <w:rsid w:val="00CE7227"/>
    <w:rsid w:val="00CE7598"/>
    <w:rsid w:val="00CE7ED4"/>
    <w:rsid w:val="00CF0ED1"/>
    <w:rsid w:val="00CF222D"/>
    <w:rsid w:val="00CF2CDE"/>
    <w:rsid w:val="00CF2F60"/>
    <w:rsid w:val="00CF39C4"/>
    <w:rsid w:val="00CF3A62"/>
    <w:rsid w:val="00CF3D52"/>
    <w:rsid w:val="00CF42D2"/>
    <w:rsid w:val="00CF4F42"/>
    <w:rsid w:val="00CF67D1"/>
    <w:rsid w:val="00CF7010"/>
    <w:rsid w:val="00CF7283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72"/>
    <w:rsid w:val="00D04FA9"/>
    <w:rsid w:val="00D0537E"/>
    <w:rsid w:val="00D0557A"/>
    <w:rsid w:val="00D0599A"/>
    <w:rsid w:val="00D06076"/>
    <w:rsid w:val="00D0652B"/>
    <w:rsid w:val="00D102EE"/>
    <w:rsid w:val="00D10A36"/>
    <w:rsid w:val="00D1158E"/>
    <w:rsid w:val="00D12BBD"/>
    <w:rsid w:val="00D1318E"/>
    <w:rsid w:val="00D14A4E"/>
    <w:rsid w:val="00D16A39"/>
    <w:rsid w:val="00D16DC7"/>
    <w:rsid w:val="00D16F0C"/>
    <w:rsid w:val="00D17447"/>
    <w:rsid w:val="00D17898"/>
    <w:rsid w:val="00D17D1E"/>
    <w:rsid w:val="00D20031"/>
    <w:rsid w:val="00D20161"/>
    <w:rsid w:val="00D201DD"/>
    <w:rsid w:val="00D206F9"/>
    <w:rsid w:val="00D209CC"/>
    <w:rsid w:val="00D20BB0"/>
    <w:rsid w:val="00D22BD5"/>
    <w:rsid w:val="00D22CD9"/>
    <w:rsid w:val="00D2379D"/>
    <w:rsid w:val="00D23E55"/>
    <w:rsid w:val="00D23EA3"/>
    <w:rsid w:val="00D24A85"/>
    <w:rsid w:val="00D251B7"/>
    <w:rsid w:val="00D25B4A"/>
    <w:rsid w:val="00D2729D"/>
    <w:rsid w:val="00D272C8"/>
    <w:rsid w:val="00D2769C"/>
    <w:rsid w:val="00D276AB"/>
    <w:rsid w:val="00D317B5"/>
    <w:rsid w:val="00D31E95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37EDF"/>
    <w:rsid w:val="00D405AB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0"/>
    <w:rsid w:val="00D4630D"/>
    <w:rsid w:val="00D46394"/>
    <w:rsid w:val="00D46F65"/>
    <w:rsid w:val="00D47129"/>
    <w:rsid w:val="00D47252"/>
    <w:rsid w:val="00D503A6"/>
    <w:rsid w:val="00D509B6"/>
    <w:rsid w:val="00D51003"/>
    <w:rsid w:val="00D516DC"/>
    <w:rsid w:val="00D52556"/>
    <w:rsid w:val="00D52EAB"/>
    <w:rsid w:val="00D53300"/>
    <w:rsid w:val="00D5379A"/>
    <w:rsid w:val="00D53CBD"/>
    <w:rsid w:val="00D5455E"/>
    <w:rsid w:val="00D55493"/>
    <w:rsid w:val="00D5557F"/>
    <w:rsid w:val="00D57656"/>
    <w:rsid w:val="00D57802"/>
    <w:rsid w:val="00D6042A"/>
    <w:rsid w:val="00D60764"/>
    <w:rsid w:val="00D60DDC"/>
    <w:rsid w:val="00D61BD3"/>
    <w:rsid w:val="00D632A7"/>
    <w:rsid w:val="00D6356F"/>
    <w:rsid w:val="00D63AAA"/>
    <w:rsid w:val="00D64312"/>
    <w:rsid w:val="00D648D1"/>
    <w:rsid w:val="00D649B5"/>
    <w:rsid w:val="00D66A88"/>
    <w:rsid w:val="00D6774C"/>
    <w:rsid w:val="00D67DD9"/>
    <w:rsid w:val="00D67FAB"/>
    <w:rsid w:val="00D7227F"/>
    <w:rsid w:val="00D72CEE"/>
    <w:rsid w:val="00D736C8"/>
    <w:rsid w:val="00D739A2"/>
    <w:rsid w:val="00D75055"/>
    <w:rsid w:val="00D7571D"/>
    <w:rsid w:val="00D75BA0"/>
    <w:rsid w:val="00D76230"/>
    <w:rsid w:val="00D80AE2"/>
    <w:rsid w:val="00D80C3E"/>
    <w:rsid w:val="00D81421"/>
    <w:rsid w:val="00D8146A"/>
    <w:rsid w:val="00D81943"/>
    <w:rsid w:val="00D822F4"/>
    <w:rsid w:val="00D825E8"/>
    <w:rsid w:val="00D82956"/>
    <w:rsid w:val="00D834FE"/>
    <w:rsid w:val="00D83E8C"/>
    <w:rsid w:val="00D84078"/>
    <w:rsid w:val="00D84C43"/>
    <w:rsid w:val="00D8515E"/>
    <w:rsid w:val="00D858FE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377"/>
    <w:rsid w:val="00D91650"/>
    <w:rsid w:val="00D91959"/>
    <w:rsid w:val="00D91AFC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6CD"/>
    <w:rsid w:val="00DA397F"/>
    <w:rsid w:val="00DA46C3"/>
    <w:rsid w:val="00DA5501"/>
    <w:rsid w:val="00DA5992"/>
    <w:rsid w:val="00DA71E4"/>
    <w:rsid w:val="00DA7648"/>
    <w:rsid w:val="00DB0FF6"/>
    <w:rsid w:val="00DB1023"/>
    <w:rsid w:val="00DB1888"/>
    <w:rsid w:val="00DB1A38"/>
    <w:rsid w:val="00DB1D80"/>
    <w:rsid w:val="00DB27A7"/>
    <w:rsid w:val="00DB2882"/>
    <w:rsid w:val="00DB2D25"/>
    <w:rsid w:val="00DB2F53"/>
    <w:rsid w:val="00DB36B1"/>
    <w:rsid w:val="00DB3DDE"/>
    <w:rsid w:val="00DB5D7E"/>
    <w:rsid w:val="00DB6AC3"/>
    <w:rsid w:val="00DB6CA0"/>
    <w:rsid w:val="00DB6E2F"/>
    <w:rsid w:val="00DB7119"/>
    <w:rsid w:val="00DB76C2"/>
    <w:rsid w:val="00DC0006"/>
    <w:rsid w:val="00DC05A4"/>
    <w:rsid w:val="00DC1AE9"/>
    <w:rsid w:val="00DC2030"/>
    <w:rsid w:val="00DC2498"/>
    <w:rsid w:val="00DC2C46"/>
    <w:rsid w:val="00DC36B0"/>
    <w:rsid w:val="00DC4C07"/>
    <w:rsid w:val="00DC55B9"/>
    <w:rsid w:val="00DC5C96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0BA"/>
    <w:rsid w:val="00DD2CA3"/>
    <w:rsid w:val="00DD31F1"/>
    <w:rsid w:val="00DD391B"/>
    <w:rsid w:val="00DD3C85"/>
    <w:rsid w:val="00DD4254"/>
    <w:rsid w:val="00DD4DA6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1541"/>
    <w:rsid w:val="00DE20E8"/>
    <w:rsid w:val="00DE3187"/>
    <w:rsid w:val="00DE3964"/>
    <w:rsid w:val="00DE39E4"/>
    <w:rsid w:val="00DE3ACB"/>
    <w:rsid w:val="00DE3CDC"/>
    <w:rsid w:val="00DE416A"/>
    <w:rsid w:val="00DE46C3"/>
    <w:rsid w:val="00DE4910"/>
    <w:rsid w:val="00DE5887"/>
    <w:rsid w:val="00DE5BBF"/>
    <w:rsid w:val="00DE5C6A"/>
    <w:rsid w:val="00DE5F91"/>
    <w:rsid w:val="00DE622F"/>
    <w:rsid w:val="00DE693F"/>
    <w:rsid w:val="00DE6B16"/>
    <w:rsid w:val="00DE6E01"/>
    <w:rsid w:val="00DE6FD1"/>
    <w:rsid w:val="00DF0688"/>
    <w:rsid w:val="00DF0801"/>
    <w:rsid w:val="00DF0888"/>
    <w:rsid w:val="00DF08CD"/>
    <w:rsid w:val="00DF0BE1"/>
    <w:rsid w:val="00DF0C91"/>
    <w:rsid w:val="00DF1193"/>
    <w:rsid w:val="00DF13A2"/>
    <w:rsid w:val="00DF3368"/>
    <w:rsid w:val="00DF4E7D"/>
    <w:rsid w:val="00DF4EB3"/>
    <w:rsid w:val="00DF643A"/>
    <w:rsid w:val="00DF6491"/>
    <w:rsid w:val="00DF68BB"/>
    <w:rsid w:val="00DF6CB3"/>
    <w:rsid w:val="00DF6FAA"/>
    <w:rsid w:val="00DF7125"/>
    <w:rsid w:val="00E006C4"/>
    <w:rsid w:val="00E00B76"/>
    <w:rsid w:val="00E00E80"/>
    <w:rsid w:val="00E011DA"/>
    <w:rsid w:val="00E015B7"/>
    <w:rsid w:val="00E01A6B"/>
    <w:rsid w:val="00E02658"/>
    <w:rsid w:val="00E02677"/>
    <w:rsid w:val="00E0284B"/>
    <w:rsid w:val="00E0297A"/>
    <w:rsid w:val="00E02BED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07548"/>
    <w:rsid w:val="00E1031D"/>
    <w:rsid w:val="00E103B6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2B87"/>
    <w:rsid w:val="00E22C34"/>
    <w:rsid w:val="00E23194"/>
    <w:rsid w:val="00E2342E"/>
    <w:rsid w:val="00E23D2A"/>
    <w:rsid w:val="00E25790"/>
    <w:rsid w:val="00E259B8"/>
    <w:rsid w:val="00E2617C"/>
    <w:rsid w:val="00E26F44"/>
    <w:rsid w:val="00E27AAE"/>
    <w:rsid w:val="00E27FA4"/>
    <w:rsid w:val="00E30A45"/>
    <w:rsid w:val="00E32A74"/>
    <w:rsid w:val="00E32CA6"/>
    <w:rsid w:val="00E32EC6"/>
    <w:rsid w:val="00E334AD"/>
    <w:rsid w:val="00E33D63"/>
    <w:rsid w:val="00E33DD1"/>
    <w:rsid w:val="00E350F9"/>
    <w:rsid w:val="00E35256"/>
    <w:rsid w:val="00E35E69"/>
    <w:rsid w:val="00E35F35"/>
    <w:rsid w:val="00E3637C"/>
    <w:rsid w:val="00E36D10"/>
    <w:rsid w:val="00E3712E"/>
    <w:rsid w:val="00E3752E"/>
    <w:rsid w:val="00E37769"/>
    <w:rsid w:val="00E40DE6"/>
    <w:rsid w:val="00E40ECC"/>
    <w:rsid w:val="00E40F79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04C3"/>
    <w:rsid w:val="00E50E98"/>
    <w:rsid w:val="00E511C8"/>
    <w:rsid w:val="00E518B5"/>
    <w:rsid w:val="00E51BC0"/>
    <w:rsid w:val="00E51DC4"/>
    <w:rsid w:val="00E51F04"/>
    <w:rsid w:val="00E51F69"/>
    <w:rsid w:val="00E52A55"/>
    <w:rsid w:val="00E530A5"/>
    <w:rsid w:val="00E53656"/>
    <w:rsid w:val="00E53B9E"/>
    <w:rsid w:val="00E54363"/>
    <w:rsid w:val="00E544B0"/>
    <w:rsid w:val="00E54ECF"/>
    <w:rsid w:val="00E54F4A"/>
    <w:rsid w:val="00E5658D"/>
    <w:rsid w:val="00E57575"/>
    <w:rsid w:val="00E6008A"/>
    <w:rsid w:val="00E6056D"/>
    <w:rsid w:val="00E60951"/>
    <w:rsid w:val="00E60F9A"/>
    <w:rsid w:val="00E612DA"/>
    <w:rsid w:val="00E61A3B"/>
    <w:rsid w:val="00E6211F"/>
    <w:rsid w:val="00E62B5A"/>
    <w:rsid w:val="00E62D10"/>
    <w:rsid w:val="00E6372E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D86"/>
    <w:rsid w:val="00E67EE2"/>
    <w:rsid w:val="00E67F4A"/>
    <w:rsid w:val="00E7030D"/>
    <w:rsid w:val="00E703C2"/>
    <w:rsid w:val="00E70CB2"/>
    <w:rsid w:val="00E70D5E"/>
    <w:rsid w:val="00E70E3C"/>
    <w:rsid w:val="00E70E4A"/>
    <w:rsid w:val="00E71263"/>
    <w:rsid w:val="00E713AD"/>
    <w:rsid w:val="00E7194B"/>
    <w:rsid w:val="00E71B04"/>
    <w:rsid w:val="00E71C02"/>
    <w:rsid w:val="00E72049"/>
    <w:rsid w:val="00E739FF"/>
    <w:rsid w:val="00E73C01"/>
    <w:rsid w:val="00E73C69"/>
    <w:rsid w:val="00E73F3B"/>
    <w:rsid w:val="00E74C3F"/>
    <w:rsid w:val="00E74C4F"/>
    <w:rsid w:val="00E75AFF"/>
    <w:rsid w:val="00E769C9"/>
    <w:rsid w:val="00E8027E"/>
    <w:rsid w:val="00E8097E"/>
    <w:rsid w:val="00E8186B"/>
    <w:rsid w:val="00E81E9E"/>
    <w:rsid w:val="00E8271C"/>
    <w:rsid w:val="00E849C3"/>
    <w:rsid w:val="00E85900"/>
    <w:rsid w:val="00E8633E"/>
    <w:rsid w:val="00E86505"/>
    <w:rsid w:val="00E86A90"/>
    <w:rsid w:val="00E86CF7"/>
    <w:rsid w:val="00E86F2A"/>
    <w:rsid w:val="00E87AEA"/>
    <w:rsid w:val="00E87C3E"/>
    <w:rsid w:val="00E87DDD"/>
    <w:rsid w:val="00E901EA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586C"/>
    <w:rsid w:val="00E95CCA"/>
    <w:rsid w:val="00E96176"/>
    <w:rsid w:val="00E962C3"/>
    <w:rsid w:val="00E96CAB"/>
    <w:rsid w:val="00E970E1"/>
    <w:rsid w:val="00E975AB"/>
    <w:rsid w:val="00E97705"/>
    <w:rsid w:val="00E97A7A"/>
    <w:rsid w:val="00E97AEC"/>
    <w:rsid w:val="00E97D2E"/>
    <w:rsid w:val="00EA0CB0"/>
    <w:rsid w:val="00EA0E08"/>
    <w:rsid w:val="00EA17F7"/>
    <w:rsid w:val="00EA1A3C"/>
    <w:rsid w:val="00EA2BEA"/>
    <w:rsid w:val="00EA47D9"/>
    <w:rsid w:val="00EA4A1D"/>
    <w:rsid w:val="00EA5766"/>
    <w:rsid w:val="00EA58C2"/>
    <w:rsid w:val="00EA5905"/>
    <w:rsid w:val="00EA5ACD"/>
    <w:rsid w:val="00EA631E"/>
    <w:rsid w:val="00EA64EB"/>
    <w:rsid w:val="00EA64EE"/>
    <w:rsid w:val="00EA6753"/>
    <w:rsid w:val="00EA6D62"/>
    <w:rsid w:val="00EA71CF"/>
    <w:rsid w:val="00EA724E"/>
    <w:rsid w:val="00EB06A5"/>
    <w:rsid w:val="00EB085C"/>
    <w:rsid w:val="00EB0F56"/>
    <w:rsid w:val="00EB227E"/>
    <w:rsid w:val="00EB24C6"/>
    <w:rsid w:val="00EB2663"/>
    <w:rsid w:val="00EB2A28"/>
    <w:rsid w:val="00EB3256"/>
    <w:rsid w:val="00EB3CBA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059C"/>
    <w:rsid w:val="00EC0AA1"/>
    <w:rsid w:val="00EC1B96"/>
    <w:rsid w:val="00EC1BC3"/>
    <w:rsid w:val="00EC1D23"/>
    <w:rsid w:val="00EC1EA0"/>
    <w:rsid w:val="00EC27B9"/>
    <w:rsid w:val="00EC33EA"/>
    <w:rsid w:val="00EC34DE"/>
    <w:rsid w:val="00EC3E73"/>
    <w:rsid w:val="00EC40BC"/>
    <w:rsid w:val="00EC5A76"/>
    <w:rsid w:val="00EC5BC8"/>
    <w:rsid w:val="00EC7390"/>
    <w:rsid w:val="00EC7B09"/>
    <w:rsid w:val="00EC7BBD"/>
    <w:rsid w:val="00ED059B"/>
    <w:rsid w:val="00ED06A8"/>
    <w:rsid w:val="00ED0796"/>
    <w:rsid w:val="00ED07B1"/>
    <w:rsid w:val="00ED0C7F"/>
    <w:rsid w:val="00ED0DA2"/>
    <w:rsid w:val="00ED1409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84F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43C"/>
    <w:rsid w:val="00EF271A"/>
    <w:rsid w:val="00EF2C0C"/>
    <w:rsid w:val="00EF31FB"/>
    <w:rsid w:val="00EF43D1"/>
    <w:rsid w:val="00EF45C4"/>
    <w:rsid w:val="00EF46C7"/>
    <w:rsid w:val="00EF4F93"/>
    <w:rsid w:val="00EF5D25"/>
    <w:rsid w:val="00EF5D47"/>
    <w:rsid w:val="00EF6878"/>
    <w:rsid w:val="00EF7AD1"/>
    <w:rsid w:val="00EF7B6F"/>
    <w:rsid w:val="00F0069E"/>
    <w:rsid w:val="00F00922"/>
    <w:rsid w:val="00F00A5F"/>
    <w:rsid w:val="00F00B45"/>
    <w:rsid w:val="00F00C1E"/>
    <w:rsid w:val="00F00EE0"/>
    <w:rsid w:val="00F01602"/>
    <w:rsid w:val="00F02155"/>
    <w:rsid w:val="00F02229"/>
    <w:rsid w:val="00F027E5"/>
    <w:rsid w:val="00F028FC"/>
    <w:rsid w:val="00F03389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31B5"/>
    <w:rsid w:val="00F13E76"/>
    <w:rsid w:val="00F14F26"/>
    <w:rsid w:val="00F152EE"/>
    <w:rsid w:val="00F153B9"/>
    <w:rsid w:val="00F1687D"/>
    <w:rsid w:val="00F16B26"/>
    <w:rsid w:val="00F1717E"/>
    <w:rsid w:val="00F17C62"/>
    <w:rsid w:val="00F20AA0"/>
    <w:rsid w:val="00F2105E"/>
    <w:rsid w:val="00F210A5"/>
    <w:rsid w:val="00F217F2"/>
    <w:rsid w:val="00F21A80"/>
    <w:rsid w:val="00F23763"/>
    <w:rsid w:val="00F246C9"/>
    <w:rsid w:val="00F24A6C"/>
    <w:rsid w:val="00F24B02"/>
    <w:rsid w:val="00F250C0"/>
    <w:rsid w:val="00F26462"/>
    <w:rsid w:val="00F26DB8"/>
    <w:rsid w:val="00F27575"/>
    <w:rsid w:val="00F27798"/>
    <w:rsid w:val="00F30B09"/>
    <w:rsid w:val="00F30B2B"/>
    <w:rsid w:val="00F310CE"/>
    <w:rsid w:val="00F316C5"/>
    <w:rsid w:val="00F31FF1"/>
    <w:rsid w:val="00F320A6"/>
    <w:rsid w:val="00F322FA"/>
    <w:rsid w:val="00F32378"/>
    <w:rsid w:val="00F32C24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168A"/>
    <w:rsid w:val="00F437FF"/>
    <w:rsid w:val="00F446EC"/>
    <w:rsid w:val="00F44A82"/>
    <w:rsid w:val="00F458E1"/>
    <w:rsid w:val="00F45E80"/>
    <w:rsid w:val="00F46F31"/>
    <w:rsid w:val="00F474B0"/>
    <w:rsid w:val="00F4772A"/>
    <w:rsid w:val="00F47E3E"/>
    <w:rsid w:val="00F5023B"/>
    <w:rsid w:val="00F5045C"/>
    <w:rsid w:val="00F51189"/>
    <w:rsid w:val="00F5202E"/>
    <w:rsid w:val="00F52E78"/>
    <w:rsid w:val="00F537BC"/>
    <w:rsid w:val="00F53B34"/>
    <w:rsid w:val="00F53BEE"/>
    <w:rsid w:val="00F54176"/>
    <w:rsid w:val="00F54B3C"/>
    <w:rsid w:val="00F54B5E"/>
    <w:rsid w:val="00F55D46"/>
    <w:rsid w:val="00F55E76"/>
    <w:rsid w:val="00F564B8"/>
    <w:rsid w:val="00F5663E"/>
    <w:rsid w:val="00F573D5"/>
    <w:rsid w:val="00F60275"/>
    <w:rsid w:val="00F60D7D"/>
    <w:rsid w:val="00F61608"/>
    <w:rsid w:val="00F62531"/>
    <w:rsid w:val="00F6337E"/>
    <w:rsid w:val="00F6437D"/>
    <w:rsid w:val="00F645B3"/>
    <w:rsid w:val="00F65653"/>
    <w:rsid w:val="00F6582A"/>
    <w:rsid w:val="00F667CF"/>
    <w:rsid w:val="00F66926"/>
    <w:rsid w:val="00F70193"/>
    <w:rsid w:val="00F705B4"/>
    <w:rsid w:val="00F70CB6"/>
    <w:rsid w:val="00F73E64"/>
    <w:rsid w:val="00F7444C"/>
    <w:rsid w:val="00F7514F"/>
    <w:rsid w:val="00F7644E"/>
    <w:rsid w:val="00F76677"/>
    <w:rsid w:val="00F76B1F"/>
    <w:rsid w:val="00F76EC1"/>
    <w:rsid w:val="00F773B3"/>
    <w:rsid w:val="00F77C0C"/>
    <w:rsid w:val="00F77C49"/>
    <w:rsid w:val="00F8197B"/>
    <w:rsid w:val="00F81E56"/>
    <w:rsid w:val="00F831C9"/>
    <w:rsid w:val="00F84985"/>
    <w:rsid w:val="00F84CE9"/>
    <w:rsid w:val="00F859B7"/>
    <w:rsid w:val="00F86380"/>
    <w:rsid w:val="00F869DA"/>
    <w:rsid w:val="00F86D4B"/>
    <w:rsid w:val="00F870F6"/>
    <w:rsid w:val="00F87154"/>
    <w:rsid w:val="00F8721B"/>
    <w:rsid w:val="00F91617"/>
    <w:rsid w:val="00F91A6D"/>
    <w:rsid w:val="00F91B49"/>
    <w:rsid w:val="00F92131"/>
    <w:rsid w:val="00F92684"/>
    <w:rsid w:val="00F92C6F"/>
    <w:rsid w:val="00F92CE9"/>
    <w:rsid w:val="00F933F6"/>
    <w:rsid w:val="00F95F11"/>
    <w:rsid w:val="00F96674"/>
    <w:rsid w:val="00F96B6C"/>
    <w:rsid w:val="00F96D21"/>
    <w:rsid w:val="00F96EAA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2F1"/>
    <w:rsid w:val="00FA4A92"/>
    <w:rsid w:val="00FA4D0F"/>
    <w:rsid w:val="00FA4D66"/>
    <w:rsid w:val="00FA56BA"/>
    <w:rsid w:val="00FA57A1"/>
    <w:rsid w:val="00FA5FD2"/>
    <w:rsid w:val="00FA608D"/>
    <w:rsid w:val="00FA60B4"/>
    <w:rsid w:val="00FA6BE5"/>
    <w:rsid w:val="00FA6F9B"/>
    <w:rsid w:val="00FA7764"/>
    <w:rsid w:val="00FA784C"/>
    <w:rsid w:val="00FB0CF3"/>
    <w:rsid w:val="00FB0EEE"/>
    <w:rsid w:val="00FB1BF2"/>
    <w:rsid w:val="00FB1D57"/>
    <w:rsid w:val="00FB2511"/>
    <w:rsid w:val="00FB291F"/>
    <w:rsid w:val="00FB2BF9"/>
    <w:rsid w:val="00FB383E"/>
    <w:rsid w:val="00FB3DC8"/>
    <w:rsid w:val="00FB4D52"/>
    <w:rsid w:val="00FB4D56"/>
    <w:rsid w:val="00FB5104"/>
    <w:rsid w:val="00FB5285"/>
    <w:rsid w:val="00FB5AC1"/>
    <w:rsid w:val="00FB5E5B"/>
    <w:rsid w:val="00FB5E93"/>
    <w:rsid w:val="00FB6AF2"/>
    <w:rsid w:val="00FC0009"/>
    <w:rsid w:val="00FC0E4D"/>
    <w:rsid w:val="00FC1054"/>
    <w:rsid w:val="00FC1D14"/>
    <w:rsid w:val="00FC1E9A"/>
    <w:rsid w:val="00FC22BF"/>
    <w:rsid w:val="00FC25A9"/>
    <w:rsid w:val="00FC3557"/>
    <w:rsid w:val="00FC3D7E"/>
    <w:rsid w:val="00FC54BD"/>
    <w:rsid w:val="00FC61B8"/>
    <w:rsid w:val="00FC67EE"/>
    <w:rsid w:val="00FC6902"/>
    <w:rsid w:val="00FC72B3"/>
    <w:rsid w:val="00FC74BB"/>
    <w:rsid w:val="00FC7A3D"/>
    <w:rsid w:val="00FC7F50"/>
    <w:rsid w:val="00FD07B0"/>
    <w:rsid w:val="00FD0FBB"/>
    <w:rsid w:val="00FD174B"/>
    <w:rsid w:val="00FD2990"/>
    <w:rsid w:val="00FD2A8E"/>
    <w:rsid w:val="00FD3012"/>
    <w:rsid w:val="00FD3937"/>
    <w:rsid w:val="00FD3DFF"/>
    <w:rsid w:val="00FD3E39"/>
    <w:rsid w:val="00FD4398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658"/>
    <w:rsid w:val="00FE1968"/>
    <w:rsid w:val="00FE1D34"/>
    <w:rsid w:val="00FE2554"/>
    <w:rsid w:val="00FE29B2"/>
    <w:rsid w:val="00FE32C8"/>
    <w:rsid w:val="00FE36B0"/>
    <w:rsid w:val="00FE4200"/>
    <w:rsid w:val="00FE4453"/>
    <w:rsid w:val="00FE4527"/>
    <w:rsid w:val="00FE459A"/>
    <w:rsid w:val="00FE5CF7"/>
    <w:rsid w:val="00FE60E5"/>
    <w:rsid w:val="00FE616E"/>
    <w:rsid w:val="00FE69BC"/>
    <w:rsid w:val="00FE6D45"/>
    <w:rsid w:val="00FE6DFA"/>
    <w:rsid w:val="00FE7FFC"/>
    <w:rsid w:val="00FF2890"/>
    <w:rsid w:val="00FF510C"/>
    <w:rsid w:val="00FF56F0"/>
    <w:rsid w:val="00FF5786"/>
    <w:rsid w:val="00FF6742"/>
    <w:rsid w:val="00FF6BDE"/>
    <w:rsid w:val="00FF77C2"/>
    <w:rsid w:val="00FF77CE"/>
    <w:rsid w:val="00FF7C0A"/>
    <w:rsid w:val="00FF7D44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4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1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12"/>
      </w:numPr>
    </w:pPr>
  </w:style>
  <w:style w:type="numbering" w:customStyle="1" w:styleId="Lista51">
    <w:name w:val="Lista 51"/>
    <w:rsid w:val="00036F9A"/>
    <w:pPr>
      <w:numPr>
        <w:numId w:val="13"/>
      </w:numPr>
    </w:pPr>
  </w:style>
  <w:style w:type="numbering" w:customStyle="1" w:styleId="List6">
    <w:name w:val="List 6"/>
    <w:rsid w:val="00036F9A"/>
    <w:pPr>
      <w:numPr>
        <w:numId w:val="1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C01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4">
    <w:name w:val="FR4"/>
    <w:rsid w:val="00582A5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m-wo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063B-8498-419C-8939-12E5EC78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476</cp:revision>
  <cp:lastPrinted>2023-10-24T06:13:00Z</cp:lastPrinted>
  <dcterms:created xsi:type="dcterms:W3CDTF">2023-10-09T07:14:00Z</dcterms:created>
  <dcterms:modified xsi:type="dcterms:W3CDTF">2023-10-24T06:23:00Z</dcterms:modified>
</cp:coreProperties>
</file>